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3a8dc" w14:textId="9d3a8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Ақбастау және Қызылту бұлақтарының су арналарын бұратын каналдарының су қорғау аймақтары мен су қорғау белдеулерін белгілеу туралы</w:t>
      </w:r>
    </w:p>
    <w:p>
      <w:pPr>
        <w:spacing w:after="0"/>
        <w:ind w:left="0"/>
        <w:jc w:val="both"/>
      </w:pPr>
      <w:r>
        <w:rPr>
          <w:rFonts w:ascii="Times New Roman"/>
          <w:b w:val="false"/>
          <w:i w:val="false"/>
          <w:color w:val="000000"/>
          <w:sz w:val="28"/>
        </w:rPr>
        <w:t>Шығыс Қазақстан облысы әкімдігінің 2017 жылғы 7 наурыздағы № 55 қаулысы. Шығыс Қазақстан облысының Әділет департаментінде 2017 жылғы 3 сәуірде № 4918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Ақбастау және Қызылту бұлақтарының су арналарын бұратын каналдарының су қорғау аймақтары мен су қорғау белдеулерін белгілеу жобасына сәйкес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Мыналар:</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Ақбастау және Қызылту бұлақтарының су арналарын бұратын каналдарының су қорғау аймақтары мен су қорғау белдеулері;</w:t>
      </w:r>
      <w:r>
        <w:br/>
      </w:r>
      <w:r>
        <w:rPr>
          <w:rFonts w:ascii="Times New Roman"/>
          <w:b w:val="false"/>
          <w:i w:val="false"/>
          <w:color w:val="000000"/>
          <w:sz w:val="28"/>
        </w:rPr>
        <w:t>
      </w:t>
      </w:r>
      <w:r>
        <w:rPr>
          <w:rFonts w:ascii="Times New Roman"/>
          <w:b w:val="false"/>
          <w:i w:val="false"/>
          <w:color w:val="000000"/>
          <w:sz w:val="28"/>
        </w:rPr>
        <w:t>2) Қазақстан Республикасының қолданыстағы заңнамасына сәйкес Ақбастау және Қызылту бұлақтарының су арналарын бұратын каналдарының су қорғау аймағының аумағын шаруашылыққа пайдаланудың арнайы режимі мен су қорғау белдеуінің аумағында шектеулі шаруашылық қызмет жүргізу режимі белгіленсін.</w:t>
      </w:r>
      <w:r>
        <w:br/>
      </w:r>
      <w:r>
        <w:rPr>
          <w:rFonts w:ascii="Times New Roman"/>
          <w:b w:val="false"/>
          <w:i w:val="false"/>
          <w:color w:val="000000"/>
          <w:sz w:val="28"/>
        </w:rPr>
        <w:t>
      </w:t>
      </w:r>
      <w:r>
        <w:rPr>
          <w:rFonts w:ascii="Times New Roman"/>
          <w:b w:val="false"/>
          <w:i w:val="false"/>
          <w:color w:val="000000"/>
          <w:sz w:val="28"/>
        </w:rPr>
        <w:t>2. Шығыс Қазақстан облысы табиғи ресурстар және табиғат пайдалануды реттеу басқармасы (М.М. Құсаинов) Ақбастау және Қызылту бұлақтарының су арналарын бұратын каналдарының су қорғау аймақтары мен су қорғау белдеулерін белгілеу жобасын Қазақстан Республикасының заңнамасымен белгіленген құзыретіне сәйкес шаралар қабылдау үшін Жарма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орынбасары Д. М. Мусинге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облысының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әкімі</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Ауыл шаруашылығы министрлігі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Су ресурстары комитетінің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Су ресурстарын пайдалануды реттеу</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қорғау жөніндегі Ертіс бассейндік</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инспекциясының басшысы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 Р. Сүлейменов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2017 жылғы "_</w:t>
      </w:r>
      <w:r>
        <w:rPr>
          <w:rFonts w:ascii="Times New Roman"/>
          <w:b w:val="false"/>
          <w:i w:val="false"/>
          <w:color w:val="000000"/>
          <w:sz w:val="28"/>
          <w:u w:val="single"/>
        </w:rPr>
        <w:t>10</w:t>
      </w:r>
      <w:r>
        <w:rPr>
          <w:rFonts w:ascii="Times New Roman"/>
          <w:b w:val="false"/>
          <w:i w:val="false"/>
          <w:color w:val="000000"/>
          <w:sz w:val="28"/>
        </w:rPr>
        <w:t>__"__</w:t>
      </w:r>
      <w:r>
        <w:rPr>
          <w:rFonts w:ascii="Times New Roman"/>
          <w:b w:val="false"/>
          <w:i w:val="false"/>
          <w:color w:val="000000"/>
          <w:sz w:val="28"/>
          <w:u w:val="single"/>
        </w:rPr>
        <w:t>наурыз</w:t>
      </w:r>
      <w:r>
        <w:rPr>
          <w:rFonts w:ascii="Times New Roman"/>
          <w:b w:val="false"/>
          <w:i w:val="false"/>
          <w:color w:val="000000"/>
          <w:sz w:val="28"/>
        </w:rPr>
        <w:t>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экономика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Тұтынушылардың құқықтарын қорғау комитетінің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тұтынушылардың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құқықтарын қорғау департаментінің басшысы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 Ғ. Сүлейменов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2017 жылғы "_</w:t>
      </w:r>
      <w:r>
        <w:rPr>
          <w:rFonts w:ascii="Times New Roman"/>
          <w:b w:val="false"/>
          <w:i w:val="false"/>
          <w:color w:val="000000"/>
          <w:sz w:val="28"/>
          <w:u w:val="single"/>
        </w:rPr>
        <w:t>10</w:t>
      </w:r>
      <w:r>
        <w:rPr>
          <w:rFonts w:ascii="Times New Roman"/>
          <w:b w:val="false"/>
          <w:i w:val="false"/>
          <w:color w:val="000000"/>
          <w:sz w:val="28"/>
        </w:rPr>
        <w:t>_"__</w:t>
      </w:r>
      <w:r>
        <w:rPr>
          <w:rFonts w:ascii="Times New Roman"/>
          <w:b w:val="false"/>
          <w:i w:val="false"/>
          <w:color w:val="000000"/>
          <w:sz w:val="28"/>
          <w:u w:val="single"/>
        </w:rPr>
        <w:t>наурыз</w:t>
      </w:r>
      <w:r>
        <w:rPr>
          <w:rFonts w:ascii="Times New Roman"/>
          <w:b w:val="false"/>
          <w:i w:val="false"/>
          <w:color w:val="000000"/>
          <w:sz w:val="28"/>
        </w:rPr>
        <w:t>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2017 жылғы "7" наурыздағы </w:t>
            </w:r>
            <w:r>
              <w:br/>
            </w:r>
            <w:r>
              <w:rPr>
                <w:rFonts w:ascii="Times New Roman"/>
                <w:b w:val="false"/>
                <w:i w:val="false"/>
                <w:color w:val="000000"/>
                <w:sz w:val="20"/>
              </w:rPr>
              <w:t xml:space="preserve">№ 55 қаулысына </w:t>
            </w:r>
            <w:r>
              <w:br/>
            </w:r>
            <w:r>
              <w:rPr>
                <w:rFonts w:ascii="Times New Roman"/>
                <w:b w:val="false"/>
                <w:i w:val="false"/>
                <w:color w:val="000000"/>
                <w:sz w:val="20"/>
              </w:rPr>
              <w:t>қосымша</w:t>
            </w:r>
          </w:p>
        </w:tc>
      </w:tr>
    </w:tbl>
    <w:bookmarkStart w:name="z12" w:id="0"/>
    <w:p>
      <w:pPr>
        <w:spacing w:after="0"/>
        <w:ind w:left="0"/>
        <w:jc w:val="left"/>
      </w:pPr>
      <w:r>
        <w:rPr>
          <w:rFonts w:ascii="Times New Roman"/>
          <w:b/>
          <w:i w:val="false"/>
          <w:color w:val="000000"/>
        </w:rPr>
        <w:t xml:space="preserve"> Ақбастау және Қызылту бұлақтарының су арналарын бұратын каналдарының су қорғау аймақтары мен су қорғау белдеулері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7"/>
        <w:gridCol w:w="1493"/>
        <w:gridCol w:w="1942"/>
        <w:gridCol w:w="2835"/>
        <w:gridCol w:w="1494"/>
        <w:gridCol w:w="1943"/>
        <w:gridCol w:w="676"/>
      </w:tblGrid>
      <w:tr>
        <w:trPr>
          <w:trHeight w:val="30" w:hRule="atLeast"/>
        </w:trPr>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объектісі, оның учаскесі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су қорғау белдеуі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Ұзындығы, км</w:t>
            </w: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га</w:t>
            </w:r>
            <w:r>
              <w:br/>
            </w: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Ені, м</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Ұзындығы, км</w:t>
            </w: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Ауданы,га</w:t>
            </w: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Ені,м</w:t>
            </w: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арналарын бұратын канал, сол жағалау: ішкі шекара-сыртқы шекара-</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4,907 </w:t>
            </w:r>
            <w:r>
              <w:br/>
            </w:r>
            <w:r>
              <w:rPr>
                <w:rFonts w:ascii="Times New Roman"/>
                <w:b w:val="false"/>
                <w:i w:val="false"/>
                <w:color w:val="000000"/>
                <w:sz w:val="20"/>
              </w:rPr>
              <w:t>5,678</w:t>
            </w: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161,442 </w:t>
            </w:r>
            <w:r>
              <w:br/>
            </w: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138,5-500,0</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4,907 </w:t>
            </w:r>
            <w:r>
              <w:br/>
            </w:r>
            <w:r>
              <w:rPr>
                <w:rFonts w:ascii="Times New Roman"/>
                <w:b w:val="false"/>
                <w:i w:val="false"/>
                <w:color w:val="000000"/>
                <w:sz w:val="20"/>
              </w:rPr>
              <w:t>4,979</w:t>
            </w: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17,2994</w:t>
            </w: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арналарын бұратын канал, оң жағалау: ішкі шекара-сыртқы шекара-</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4,904 </w:t>
            </w:r>
            <w:r>
              <w:br/>
            </w:r>
            <w:r>
              <w:rPr>
                <w:rFonts w:ascii="Times New Roman"/>
                <w:b w:val="false"/>
                <w:i w:val="false"/>
                <w:color w:val="000000"/>
                <w:sz w:val="20"/>
              </w:rPr>
              <w:t>6,718</w:t>
            </w: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274,045 </w:t>
            </w:r>
            <w:r>
              <w:br/>
            </w: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4,904 </w:t>
            </w:r>
            <w:r>
              <w:br/>
            </w:r>
            <w:r>
              <w:rPr>
                <w:rFonts w:ascii="Times New Roman"/>
                <w:b w:val="false"/>
                <w:i w:val="false"/>
                <w:color w:val="000000"/>
                <w:sz w:val="20"/>
              </w:rPr>
              <w:t>5,052</w:t>
            </w: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17,3883</w:t>
            </w: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Су қорғау аймақтары мен су қорғау белдеулерінің шекаралары мен ені бекітілген Ақбастау және Қызылту бұлақтарының су арналарын бұратын каналдарының су қорғау аймақтары мен су қорғау белдеулерін белгілеу жобасының картографиялық материалында көрсетілген.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