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fc7e2" w14:textId="73fc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облысының ішкі саясат басқармасы" мемлекеттік мекемесінің ережесін бекіту туралы" Шығыс Қазақстан облысы әкімдігінің 2015 жылғы 24 ақпандағы № 42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2017 жылғы 14 наурыздағы № 62 қаулысы. Шығыс Қазақстан облысының Әділет департаментінде 2017 жылғы 6 сәуірде № 4929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44-бабы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"Шығыс Қазақстан облысының ішкі саясат басқармасы" мемлекеттік мекемесінің ережесін бекіту туралы" Шығыс Қазақстан облысы әкімдігінің 2015 жылғы 24 ақпандағы № 42 (Нормативтік құқықтық актілерді мемлекеттік тіркеу тізілімінде 3729 нөмірімен тіркелген, 2015 жылғы 16 наурыздағы № 30 (17119) "Дидар", 2015 жылғы 14 наурыздағы № 30 (19629) "Рудный Алтай"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Шығыс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