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3393" w14:textId="0fc3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Мемлекеттік еңбек инспекциясы басқармасы" мемлекеттік мекемесінің ережесін бекіту туралы" Шығыс Қазақстан облысы әкімдігінің 2015 жылғы 15 желтоқсандағы № 343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18 наурыздағы № 70 қаулысы. Шығыс Қазақстан облысының Әділет департаментінде 2017 жылғы 10 сәуірде № 4943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облысының мемлекеттік еңбек инспекциясы басқармасы" мемлекеттік мекемесінің ережесін бекіту туралы" Шығыс Қазақстан облысы әкімдігінің 2015 жылғы 15 желтоқсандағы № 343 (Нормативтік құқықтық актілерді мемлекеттік тіркеу тізілімінде 4347 нөмірімен тіркелген, 2016 жылғы 12 ақпандағы № 16 (17256) "Дидар", 2016 жылғы 11 ақпандағы № 16 (19768)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