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68e44" w14:textId="3a68e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облысының бақылаушы қызметтерiнiң шаруашылық жүргiзушi субъектiлердi тексерудi жүргiзудiң тәртiбi туралы" Шығыс Қазақстан облыстық мәслихатының 1998 жылғы 18 наурыздағы № 16/8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2017 жылғы 14 сәуірдегі № 10/115-VI шешімі. Шығыс Қазақстан облысының Әділет департаментінде 2017 жылғы 18 мамырда № 5022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46-бабына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Шығыс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"Шығыс Қазақстан облысының бақылаушы қызметтерiнiң шаруашылық жүргiзушi субъектiлердi тексерудi жүргiзудiң тәртiбi туралы" Шығыс Қазақстан облыстық мәслихатының 1998 жылғы 18 наурыздағы № 16/8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3)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Цораев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Шығыс Қазақстан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Головатюк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