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1a66" w14:textId="5a01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аудандары бойынша өсімдік шаруашылығының шығымдылығын және өнім сапасын арттыруға берілетін субсидиялардың 2017 жылға арналған көлемдерін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2017 жылғы 26 мамырдағы № 131 қаулысы. Шығыс Қазақстан облысының Әділет департаментінде 2017 жылғы 15 маусымда № 5073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тармақшасына, "Агроөнеркәсіптік кешенді және ауылдық аумақтарды дамытуды мемлекеттік реттеу туралы" Қазақстан Республикасының 2005 жылғы 8 шілдедегі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тармақшасына, 11-бабы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сәйкес, "Басым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№ 4-3/177 (Нормативтік құқықтық актілерді мемлекеттік тіркеу тізілімінде тіркелген нөмірі 11094)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аудандары бойынша өсімдік шаруашылығының шығымдылығын және өнім сапасын арттыруға берілетін субсидиялардың 2017 жылға арналған көлемдері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Д. М. Мусинге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131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аудандары бойынша өсімдік шаруашылығының шығымдылығын және өнім сапасын арттыруға берілетін субсидиялардың 2017 жылға арналған көлемдері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әкімдігінің 18.08.2017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7"/>
        <w:gridCol w:w="2040"/>
        <w:gridCol w:w="7783"/>
      </w:tblGrid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қалалар атауы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көлемдері,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18 865,6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11 444,0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43 026,8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19 132,4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10 058,0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6 887,9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8 424,0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11 081,0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95 268,0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7 792,0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11 749,7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25 383,2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43 048,0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38 424,5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20 433,8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8 286,0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