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c208" w14:textId="0fac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облысының ветеринария басқармасы" мемлекеттік мекемесінің ережесін бекіту туралы" Шығыс Қазақстан облысы әкімдігінің 2015 жылғы 3 ақпандағы№ 21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2017 жылғы 26 мамырдағы № 134 қаулысы. Шығыс Қазақстан облысының Әділет департаментінде 2017 жылғы 27 маусымда № 5100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27 қаңтардағы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"Шығыс Қазақстан облысының ветеринария басқармасы" мемлекеттік мекемесінің ережесін бекіту туралы" Шығыс Қазақстан облысы әкімдігінің 2015 жылғы 3 ақпандағы № 21 (Нормативтік құқықтық актілерді мемлекеттік тіркеу тізілімінде 3685 нөмірімен тіркелген, 2015 жылғы 18 ақпандағы № 20 (17109) "Дидар", 2015 жылғы 17 ақпандағы № 19 (19616)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