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b847" w14:textId="b4db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Субсидиялауға жататын тұқымдардың әрбір түрі бойынша 2017 жылға квоталарды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26 мамырдағы № 130 қаулысы. Шығыс Қазақстан облысының Әділет департаментінде 2017 жылғы 28 маусымда № 5109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Құжаттың мәтінінде түпнұсқаның пунктуациясы мен орфографиясы сақталған.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"Тұқым шаруашылығы туралы" Қазақстан Республикасының 2003 жылғы 8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6-1-бабының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тармақшасына, "Тұқым шаруашылығын дамытуды субсидиялау қағидаларын бекіту туралы" Қазақстан Республикасы Ауыл шаруашылығы министрінің 2014 жылғы 12 желтоқсандағы № 4-2/664 (Нормативтік құқықтық актілерді мемлекеттік тіркеу тізілімінде тіркелген нөмірі 10190)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"Тұқым шаруашылығының аттестатталған субъектілері үшін субсидиялауға жататын бірегей тұқымдарды өндіруге және элиталық тұқымдарды өткізуге жыл сайын квота белгілеудің қағидаларын бекіту туралы" Қазақстан Республикасы Ауыл шаруашылығы министрінің 2015 жылғы 30 қарашадағы № 4-2/1048 (Нормативтік құқықтық актілерді мемлекеттік тіркеу тізілімінде тіркелген нөмірі 13052)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Субсидиялауға жататын тұқымдардың әрбір түрі бойынша 2017 жылға квоталар: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бірегей тұқымдар бойынша - осы қаулыға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тұқым шаруашылығы саласындағы аттестатталған әрбір субъект үшін;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элиталық тұқымдар бойынша - осы қаулыға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әкімшілік-аумақтық бірлік үшін айқындалсын.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ауыл шаруашылығы басқармасы осы қаулыдан туындайтын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Д.М. Мусинге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Бірегей тұқымдар бойынша – тұқым шаруашылығы саласындағы аттестатталған әрбір субъект үшін 2017 жылға квоталар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1390"/>
        <w:gridCol w:w="1168"/>
        <w:gridCol w:w="1169"/>
        <w:gridCol w:w="949"/>
        <w:gridCol w:w="949"/>
        <w:gridCol w:w="398"/>
        <w:gridCol w:w="949"/>
        <w:gridCol w:w="1169"/>
        <w:gridCol w:w="839"/>
        <w:gridCol w:w="618"/>
        <w:gridCol w:w="117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Бірегей тұқым өндірушілердің атауы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 шөптер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"Опытное хозяйство масличных культур" жауапкершілігі шектеулі серіктестігі 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 масличных" шаруа қожалығы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ауыл шаруашылық ғылыми зерттеу институты" жауапкершілігі шектеулі серіктестігі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Элиталық тұқымдар бойынша – әрбір әкімшілік-аумақтық бірлік үшін 2017 жылға квоталар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Шығыс Қазақстан облысы әкімдігінің 18.08.2017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682"/>
        <w:gridCol w:w="1859"/>
        <w:gridCol w:w="1333"/>
        <w:gridCol w:w="1334"/>
        <w:gridCol w:w="1334"/>
        <w:gridCol w:w="982"/>
        <w:gridCol w:w="1158"/>
        <w:gridCol w:w="982"/>
        <w:gridCol w:w="98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Қала/аудан атаулары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бұршақты дақылдар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958"/>
        <w:gridCol w:w="1405"/>
        <w:gridCol w:w="1220"/>
        <w:gridCol w:w="666"/>
        <w:gridCol w:w="1037"/>
        <w:gridCol w:w="1959"/>
        <w:gridCol w:w="1960"/>
        <w:gridCol w:w="1407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Қала/аудан атаулары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Қытайбұршақ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Қыша, өзге майлы дақылдар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 шөптер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қ.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