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b8bd7" w14:textId="49b8b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субсидияланатын өсімдіктерді қорғау құралдары түрлерінің тізбесін және 1 бірлікке (литр, килограмм) арналған субсидиялардың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2017 жылғы 26 маусымдағы № 161 қаулысы. Шығыс Қазақстан облысының Әділет департаментінде 2017 жылғы 05 шілдеде № 5116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тармақшасына, "Агроөнеркәсіптік кешенді және ауылдық аумақтарды дамытуды мемлекеттік реттеу туралы" Қазақстан Республикасының 2005 жылғы 8 шілдедегі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18) тармақшасына сәйкес, "Өсімдіктерді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субсидиялау қағидаларын бекіту туралы" Қазақстан Республикасы Ауыл шаруашылығы министрінің 2016 жылғы 5 мамырдағы № 204 (Нормативтік құқықтық актілерді мемлекеттік тіркеу тізілімінде тіркелген нөмірі 13717)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мақсатында, Қазақстан Республикасы Ауыл шаруашылығы министрлігінің 2017 жылғы 16 маусымдағы № 11-2-8/15397 хаты негізінде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2017 жылға арналған субсидияланатын өсімдіктерді қорғау құралдары түрлерінің тізбесі және 1 бірлікке (литр, килограмм) арналған субсидиялардың нормалары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"Субсидияланатын гербицидтердің түрлерінің тізбесін және гербицид жеткізушілерден сатып алған 1 бірлікке (литр, килограмм) арналған субсидиялардың шекті нормаларын бекіту туралы" Шығыс Қазақстан облысы әкімдігінің 2016 жылғы 27 шілдедегі № 237 (Нормативтік құқықтық актілерді мемлекеттік тіркеу тізілімінде тіркелген нөмірі 4616, 2016 жылғы 10 тамызда "Әділет" ақпараттық-құқықтық жүйесінде, 2016 жылғы 13 тамызда № 97 (17377) "Дидар", 2016 жылғы 13 тамызда № 98 (19850) "Рудный Алтай"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агроөнеркәсіптік кешен мәселелері бойынша орынбасарына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алғашқы ресми жарияланған күнінен бастап қолданысқа енгізіледі.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Шығыс Қазақстан облысының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"26"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161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субсидияланатын өсімдіктерді қорғау құралдары түрлерінің тізбесі және 1 бірлікке (литр, килограмм) арналған субсидиялардың нормалары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6386"/>
        <w:gridCol w:w="842"/>
        <w:gridCol w:w="3659"/>
      </w:tblGrid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Өсімдіктерді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құралдарының түрлері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(литр, килограмм) арналған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дикамба оксимы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Чисталан 40 %, эмульсия концентраты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 72 %,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 72 %,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Дикамин д 72 %,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 72 %,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72 %,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Экстра 2,4-Д,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Береке 72 %,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 72 %, су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 қышқылы, 344 г/л + дикамба, 120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дихлорфеноксиуксус қышқылы, 600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 60 %,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300 г/л + флорасулам, 5,35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майлы концентрат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г/л + флорасулам, 7,4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суспензиялы эмульсия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суспензиялы эмульсия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500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850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дихлорфеноксиуксус қышқылы, 820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Эфиран 82 %,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905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Клопиралидтың 2-этилгексил эфирі, 500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300 г/л + флорасулам, 3,7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суспензиялы эмульсия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420 г/л + дикамба қышқылының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эфирі, 60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г/л + метсульфурон-метил,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зауыттық бинарлы қаптама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г/л + триасульфурон, 750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 зауыттық бинарлы қаптама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720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– Армон–Эфир 72 %,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950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коллоид ерітіндісінің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2,4-Д қышқылы, 344 г/л + диметиламин тұзы түріндегі дикамба қышқылы, 120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тұздары қоспасы түріндегі 2,4-Д қышқылы, 550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 Форте,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410 г/л + күрделі 2-этилгексил эфирлері түріндегі клопиралид,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буланатын эфирлер түріндегі 2,4-Д қышқылы, 500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Диметиламин, калий және натрий тұздары түріндегі МЦПА қышқылы 500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суда еритін концентрат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г/кг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Азимекс,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186 825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г/кг + флорасулам, 150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натрий-калий тұзы, 12,5%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 37%,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48%,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Бентамекс, суда еритін концентрат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суда еритін концентрат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суспензиялы концентрат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Галаксифоп-п-метил, 108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Галомекс,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104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240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 240,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Форте,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240 г/л + 2,4-Д қышқылы, 160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 24, суда еритін концентрат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36 %,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Дефолт,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Пилараунд,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36 %,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48 %,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360, 36 %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48 %,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45%,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500,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Экстра 54 %,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540,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Макс,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54 %,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 қышқылы, 540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Спрут Экстра,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 қышқылы, 600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Изопропиламин және калий тұздары түріндегі глифосат, 540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суда еритін концентрат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500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Тачдаун 500,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Ураган Форте 500,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450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Макс Плюс,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 75 %,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 75 %,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770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 77 %,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 қышқылы, 480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Изопропиламин тұзы түріндегі глифосат қышқылы, 360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150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 15 %,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қышқылы, 360 г/л + хлорсульфурон қышқылы, 22,2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г/л + 2.4 Д, 357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48 %,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дикамба қышқылы, 480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г/кг + метсульфурон-метил, 28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г/кг + триасульфурон, 41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Форте 200,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 72 %,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357 г/л + дикамба, 124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860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МСРА диметиламин тұзы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 75 %, суда еритін концентрат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су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г/л + имазапир, 15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4,8 %, суда еритін концентрат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4,8 %, суда еритін концентрат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4 %,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 4 %,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сулы гликольді ерітінді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12 487,5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 10 %, су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10 %, су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Пират, су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 10 %, су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г/кг + хлоримурон-этил, 150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32 763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Йодосульфурон-метил-натрия, 11,3 г/кг + тиенкарбазон-метил, 22,5 г/кг + мефенпир-диэтил (антидот), 135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Иодосульфурон-метил-натрия, 25 г/л + амидосульфурон, 100 г/л + мефенпир-диэтил (антидот) 250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Амиомекс Плюс, майлы дисперсия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майлы дисперсия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г/л + галоксифоп-п-метил, 80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Квикстеп, эмульсияның майлы концентраты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 240 г/л + клоквинтоцет-мексил 60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Леггеро, майлы-сулы эмульсия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майлы-сулы эмульсия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80 г/л + клоксинтоцет-мексил, 20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 8 %,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080,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Хломекс 48 %,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г/л + флуроксипир, 15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Репер, коллоид ерітіндісінің концентраты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300,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Татрел,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суда еритін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г/л + никосульфурон, 30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майлы дисперсия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г/л + имазамокс, 25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Нопасаран 40 %, суспензия концентраты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 400 КС 40 %, суспензиялы концентрат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 96 %,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коллоид ерітіндісінің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 Супер, наноэмульсия концентраты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суспензия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суспензия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Пролайн,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г/кг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 70 %,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 70 %, жібитін ұнтақ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жібитін ұнтақ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Рендор 70 %, жібитін ұнтақ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125 г/кг + трибенурон-метил, 625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300 г/кг + трибенурон-метил, 450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391 г/кг + трибенурон-метил, 261 г/кг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600 г/кг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Арбалет 60 %, жібитін ұнтақ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 60 %,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 60 %,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жібитін ұнтақ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Ларен Про,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жібитін ұнтақ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Стар 60 %,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Меццо 60 %,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60 %, жібитін ұнтақ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Ротер 60 %, жібитін ұнтақ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60 %,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70 г/кг + тифенсульфурон-метил, 680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МЦПА, 750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Хвастокс 750, су ерітіндісі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500 г/л + клопиралид, 100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г/кг + тифенсульфурон-метил, 150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62 678,5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г/кг + тифенсульфурон-метил, 125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Никомекс Плюс,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24 %,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Кондор 240,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 33 %,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33 %,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35%,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майлы дисперсия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Пиклорам, 150 г/л + МЦПА, 350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суда еритін концентрат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г/л + клоквинтоцет-мексил (антидот), 90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 45, майлы дисперсия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Претилахлор, 300 г/л + пирибензоксим, 20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Адмирал, суспензиялы концентрат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суспензиялы концентрат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 50 %, суспензиялы концентрат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50 %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жібитін ұнтақ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г/кг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суда еритін ұнтақ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25 %, құрғақ аққыш суспензия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163 170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 312,5 г/л + тербутилазин 187,5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суспензия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960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 680 г/кг + метсульфурон-метил 70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Дуо, құрғақ аққыш суспензия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545 г/кг + метсульфурон-метила, 164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57 776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750 г/кг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Канонир, құрғақ аққыш суспензия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Коммандер,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75 %, құрғақ аққыш суспензия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261 г/кг + метсульфурон-метил, 391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Тримекс Плюс,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375 г/кг + тифенсульфурон-метил, 375 г/кг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Форте,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г/кг + тифенсульфурон-метил, 250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563 г/кг + флорасулам, 187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750 г/кг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75 %, құрғақ аққыш суспензия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75 %, құрғақ аққыш суспензия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 75 %,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 75 %,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құрғақ аққыш суспензия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Трифлуралин, 480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Трифлюр 48 %,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клоквинтосетмексил (антидот), 27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мефенпир-диэтил (антидот), 75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Ягуар, майлы-сулы эмульсия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7,5 %, майлы-сулы эмульсия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клодинафоп-прапаргил, 90 г/л + клоквинтоцет-мексил, 72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Сарацин, майлы-сулы эмульсия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Скаут, майлы-сулы эмульсия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клоквинтосет-мексил (антидот), 20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100, майлы-сулы эмульсия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клоквинтоцет-мексил (антидот), 30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10 %,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мефенпир-диэтил (антидот), 27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 10 %,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10 %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фенклоразол-этил (антидот), 27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фенклоразол-этил (антидот), 30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 10 %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фенклоразол-этил (антидот), 50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10 %,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 10 %,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110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майлы-сулы эмульсия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Ореол 12 %,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мефенпир-диэтил (антидот), 33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фенклоразол-этил (антидот), 60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 12 %,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клохинтоцет-мексил (антидот), 47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клодинафоп-пропаргил, 90 г/л + клоквинтоцет-мексил, 60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клоквинтоцет-мексил (антидот), 40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клоквинтоцет-мексил (антидот), 50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майлы-сулы эмульсия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фенклоразол-этил (антидот), 35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64 г/л + йодосульфурон-метил, 8 г/л + мефенпир-диэтил (антидот), 24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Голд,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клоквинтосет-мексил (антидот), 34,5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майлы-сулы эмульсия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су эмульсиясы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клоквинтоцет-мексил, 35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г/л + клоквинтосет-мексил (антидот), 40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нафтальды ангидрид (антидот), 125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Грассер, майлы-сулы эмульсия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г/л + фенхлоразол (антидот), 70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Ластик, майлы-сулы эмульсия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г/л + клодинафоп-пропаргил, 24 г/л + мефенпир-диэтил,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клодинафоп-пропагил, 45 г/л + клоквинтосет-мексил, 34,5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Клодимекс Плюс,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 13,5 %,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60 г/л + клоквинтосет-мексил (антидот), 60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60 г/л + клоквинтосет-мексил, 40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Топ, микрокапсулденген эмульсия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Флуазиафоп-п-бутил, 150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70 %,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31,5 г/л + иодосульфурон-метил-натрия, 1,0 г/л + тиенкарбазон-метил, 10 г/л + ципросульфид (антидот), 15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Майстер Пауэр, майлы дисперсия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40 г/л</w:t>
            </w:r>
          </w:p>
        </w:tc>
      </w:tr>
      <w:tr>
        <w:trPr>
          <w:trHeight w:val="30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Гардиан,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Лемур,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 4 %,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4 %,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Хилер, эмульсияның майлы концентраты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125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250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Залп,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50 г/л + имазамокс, 38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майлы дисперсия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60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эмульсияның майлы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п-этил, 50,0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Квизамекс,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Пирамин-Турбо 52 %, суспензия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3 584,5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 + 2,4-Д аз ұшқыш эфирлер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 40 %,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333,75 г/кг + метсульфурон-метил, 333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 суда ыдырайтын түйіршіктер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37 369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 10 %,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Этаметсульфурон-метил, 750 г/кг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жібитін ұнтақ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г/л + десмедифам, 70 г/л + фенмедифам, 90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г/л + фенмедифам, 91 г/л + десмедифам, 71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эмульсия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г/л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эмульсияның майлы концентраты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