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f56d" w14:textId="b84f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Тарих және мәдениет ескерткіштерінің мемлекеттік тізімін бекіту туралы" Шығыс Қазақстан облысы әкімдігінің 2008 жылғы 25 сәуірдегі № 560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31 шілдедегі № 195 қаулысы. Шығыс Қазақстан облысының Әділет департаментінде 2017 жылғы 10 тамызда № 5160 болып тіркелді. Күші жойылды - Шығыс Қазақстан облысы әкімдігінің 2021 жылғы 12 қаңтардағы №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12.01.2021 № 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тармақшасына, "Тарихи-мәдени мұра объектілерін қорғау және пайдалану туралы" Қазақстан Республикасының 1992 жылғы 2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Тарих және мәдениет ескерткіштерінің мемлекеттік тізімін бекіту туралы" Шығыс Қазақстан облысы әкімдігінің 2008 жылғы 25 сәуірдегі № 560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Нормативтiк құқықтық актiлердi мемлекеттiк тiркеу тiзiлiмiнде 2484 нөмірімен тіркелген, 2008 жылғы 19 маусымдағы № 80-81 (15990) "Дидар", 2008 жылғы 19 маусымдағы № 92-93 (18526)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Шығыс Қазақстан облысының жергілікті маңызы бар Тарих және мәдениет ескерткіштерінің 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 тармақпен толықтырылсын.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"31"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3949"/>
        <w:gridCol w:w="870"/>
        <w:gridCol w:w="5810"/>
      </w:tblGrid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 әулие үңгірі,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заманымыздың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 ғасырлары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батыр ауылынан оңтүстік-шығысқа қарай 18 шақырым қашықтықта, Шаған өзенінің оң жағалауында орналасқан.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Географиялық координаттары: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49°06ʹ19,03ʺ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78°32ʹ04,45ʺ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