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29b" w14:textId="aff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коммуналдық мүлкін 2016-2020 жылдарға арналған жекешелендірудің кейбір мәселелері туралы" Шығыс Қазақстан облысы әкімдігінің 2016 жылғы 30 наурыздағы № 85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10 шілдедегі № 174 қаулысы. Шығыс Қазақстан облысының Әділет департаментінде 2017 жылғы 11 тамызда № 5165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негізінде,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облысының коммуналдық мүлкін 2016-2020 жылдарға арналған жекешелендірудің кейбір мәселелері туралы" Шығыс Қазақстан облысы әкімдігінің 2016 жылғы 30 наурыздағы № 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4492 болып тіркелген, 2016 жылғы 4 мамырда "Әділет" ақпараттық- құқықтық жүйесінде, 2016 жылғы 12 мамырдағы № 54 (19806) "Рудный Алтай", 2016 жылғы 13 мамырдағы № 54 (17294) "Дидар" газеттерінде жарияланған)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4-1-тармақпен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"4-1. Жергілікті атқарушы органдар: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 Ұлттық экономика министрі міндетін атқарушының 2015 жылғы 25 қарашадағы № 725 бұйрығымен (Нормативтік құқықтық актілерді мемлекеттік тіркеу тізілімінде 12717 болып тіркелген) бекітілген іске асырылуы жоспарланатын мемлекеттік-жекешелік әріптестік жобаларының тізбесін бекіту </w:t>
      </w:r>
      <w:r>
        <w:rPr>
          <w:rFonts w:ascii="Times New Roman"/>
          <w:b w:val="false"/>
          <w:i w:val="false"/>
          <w:color w:val="000000"/>
          <w:sz w:val="28"/>
        </w:rPr>
        <w:t>тәртібіне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объектілерді мемлекеттік-жекешелік әріптестік нысанында іске асыра алады;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қажет болған жағдайда, экономикалық орындылық мақсатында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заңды тұлғаларды сауда-саттық өткізбестен тарата алады деп айқындалсын".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1 қосымшасына сәйкес бекітілген 2016-2020 жылдарға арналған бәсекелес ортаға беруге жататын облыстық коммуналдық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 жолмен толықтырылсын: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3121"/>
        <w:gridCol w:w="4948"/>
        <w:gridCol w:w="2429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  <w:bookmarkEnd w:id="7"/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"Қалқымалы өткел" жауапкершілігі шектеулі серіктестігі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2 қосымшасына сәйкес 2016-2020 жылдарға арналған бәсекелес ортаға беруге ұсынылатын аудандық (облыстық маңызы бар қаланың) коммуналдық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25, 26, 27, 28 жолдармен толықтырылсын: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2759"/>
        <w:gridCol w:w="5859"/>
        <w:gridCol w:w="2089"/>
      </w:tblGrid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  <w:bookmarkEnd w:id="9"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"Аягөз-Тазалық" жауапкершілігі шектеулі серіктестігі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қанағат"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көпсалалы пайдалану кәсіпорны"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 және қала құрылысы"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 алғашқы ресми жарияланған күнінен кейін күнтізбелік он күн өткен соң қолданысқа енгізіледі.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