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856" w14:textId="9228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энергетика және тұрғын үй-коммуналдық шаруашылық басқармасы" мемлекеттік мекемесінің ережесін бекіту туралы" Шығыс Қазақстан облысы әкімдігінің 2015 жылғы 20 сәуірдегі № 95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31 шілдедегі № 194 қаулысы. Шығыс Қазақстан облысының Әділет департаментінде 2017 жылғы 23 тамызда № 5176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актiлер туралы" Қазақстан Республикасының 2016 жылғы 6 сәуірдегі Заңының 44-бабы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облысының энергетика және тұрғын үй-коммуналдық шаруашылық басқармасы" мемлекеттік мекемесінің ережесін бекіту туралы" Шығыс Қазақстан облысы әкімдігінің 2015 жылғы 20 сәуірдегі № 95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3923 нөмірімен тіркелген, 2015 жылғы 21 мамырда "Әділет" ақпараттық-құқықтық жүйесінде жарияланған, 2015 жылғы 22 мамырдағы № 57 (17146) "Дидар" және 2015 жылғы 21 мамырдағы № 58 (19657) "Рудный Алтай"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күшіне енеді және ресми жариялануға тиіс.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