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f0d9" w14:textId="335f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даярлауға 2017-2018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21 тамыздағы № 211 қаулысы. Шығыс Қазақстан облысының Әділет департаментінде 2017 жылғы 29 тамызда № 5183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Шығыс Қазақстан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техникалық және кәсіптік, орта білімнен кейінгі білімі бар мамандарды даярлауға 2017-2018 оқу жылына арналған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 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даярлауға 2017-2018 оқу жылына арналған 2017-2018 оқу жылына арналған мемлекеттік білім беру тапсырысы (жұмысшы біліктіліктері бойынша)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әкімдігінің 13.10.2017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50"/>
        <w:gridCol w:w="1109"/>
        <w:gridCol w:w="751"/>
        <w:gridCol w:w="1109"/>
        <w:gridCol w:w="926"/>
        <w:gridCol w:w="641"/>
        <w:gridCol w:w="508"/>
        <w:gridCol w:w="641"/>
        <w:gridCol w:w="508"/>
        <w:gridCol w:w="241"/>
        <w:gridCol w:w="396"/>
        <w:gridCol w:w="1042"/>
        <w:gridCol w:w="577"/>
        <w:gridCol w:w="1109"/>
        <w:gridCol w:w="196"/>
        <w:gridCol w:w="374"/>
        <w:gridCol w:w="53"/>
        <w:gridCol w:w="374"/>
        <w:gridCol w:w="53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"Индустрия-технология колледжі" коммуналдық мемлекеттік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ожаулы экскаватор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"Серебрянск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құрылыс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ожаулы экскаватор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және газ-плазма кесетін жабдықтарды реттеуші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көпсалалы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жинақтау жұмысының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қызмет көрсету саласы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жиһаз өндірісінің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көпсалалы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аграрлық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 аграрлық-техникалық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"Үржар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ветеринарлық өңдеу жөніндегі оператор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ауыл шаруашылығы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"Тарбағатай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"Бородулиха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техникалық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технология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қаласының политехникалық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жиһаз өндірісінің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"Электротехника колледжі" коммуналдық мемлекеттік қазыналық кәсіпорыны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Электромонтаждаушы-реттеушi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 дәнекерлеушісі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құрылыс жұмыстарының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"Радиотехника және байланыс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 монтаждау,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жабдықтарды жөндеу және қызмет көрсету электр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жабдықтарды жөндеу және оған қызмет көрсету жөніндегі радиомеханик (радио, теле-, аудио-, бейне)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желілер және жүйелер бойынша электромонтер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сервис колледжі" коммуналдық мемлекеттік қазыналық кәсіпорыны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агенті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(барлық атаулар)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Күштік тораптар мен электр жабдықтарының электр құрастырушысы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автоматика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Шемонаиха колледжі 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Семей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Семей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Өскемен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Жарма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Өскемен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машинисі (краншы)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Өскемен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"Гуманитарлы-техникалық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Маркшейдерлік іс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Маркшейдерлік жұмыстардағы тау-кен жұмысшысы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колледжі"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технология колледжі"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"Қызмет көрсету саласы"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Көркемдік-әсемдеу жұмыстарын орындаушы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"Құмаш Нұрғалиев атындағы колледж"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"Жақия Шайжүнісов атындағы электронды колледж" жеке меншік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"КВАНСОН" ҚАЗАҚСТАН-КОРЕЙ КОЛЛЕДЖІ" мекеме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техникалық-гуманитарлық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жасаудағы монтаж және автомобильді сынау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101505 2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Кузовтарды құрастырушы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гуманитарлық-заң және техникалық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 және бизнес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агенті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"Колледжі"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 агробизнес және экономика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көп салалы колледжі"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 бойынша 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даярлауға 2017-2018 оқу жылына арналған мемлекеттік білім беру тапсырысы (орта буынды біліктіліктер бойынша)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Шығыс Қазақстан облысы әкімдігінің 13.10.2017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829"/>
        <w:gridCol w:w="1109"/>
        <w:gridCol w:w="821"/>
        <w:gridCol w:w="1109"/>
        <w:gridCol w:w="662"/>
        <w:gridCol w:w="641"/>
        <w:gridCol w:w="641"/>
        <w:gridCol w:w="641"/>
        <w:gridCol w:w="508"/>
        <w:gridCol w:w="241"/>
        <w:gridCol w:w="516"/>
        <w:gridCol w:w="1042"/>
        <w:gridCol w:w="339"/>
        <w:gridCol w:w="1109"/>
        <w:gridCol w:w="196"/>
        <w:gridCol w:w="374"/>
        <w:gridCol w:w="53"/>
        <w:gridCol w:w="374"/>
        <w:gridCol w:w="53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аграрлық техникалық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070918 3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070511 3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150804 3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шебері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"Геодезия және картография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аэрофотогеодезист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жасау және кеме машиналары мен механизмдеріне техникалық қызмет көрсету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жүйесінің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көлігін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120410 3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Техник-кеме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көлігін пайдалану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"Электротехника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"Геологиялық барлау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геологиялық түсіру, іздеу және барлау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барлау технологиясы және техникасы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070207 3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және инженерлік геология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Геофизикалық тәсілдер мен пайдалы қазбаларды іздеу және барлау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 ресурстарын тиімді пайдалану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"Радиотехника және байланыс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құрылғыларға қызмет көрсетуші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ауылшаруашылық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сервис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терісі мен қой терісі бұйымдары өндірісінің технологиясы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"М.О. Әуезов атындағы педагогикалық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пәнінің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пәнінен негізгі орта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гуманитарлық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жаттықтырушысы-оқытушы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негізінің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Автоматтандыру және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"Мұқан Төлебаев атындағы музыка училищесі"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- педагог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әртістері ағайынды Абдуллиндер атындағы Шығыс Қазақстан өнер училищесі"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- педагог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аграрлық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"Катонқарағай аграрлық-техникалық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құрылыс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"Колледжі"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технико-экономиялық колледжі"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"Гуманитарлы-техникалық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колледжі "АВИЦЕННА" білім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экономика-қаржы колледжі" Жауапкершілігі шектеулі серіктестік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жұмысы бойынша экономист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"Жақия Шайжүнісов атындағы электронды колледж" жеке меншік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жұмысы бойынша экономист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"Қызмет көрсету саласы"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 және бизнес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маман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жұмысы бойынша экономист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маман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"Технико-экономикалық колледжі" мекеме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техникалық-гуманитарлық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"Құрылыс және көлік колледжі"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көп салалы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"Құмаш Нұрғалиев атындағы колледж"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 бойынша 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3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"Мәңгілік ел жастары-тндустрияға!" - "Серпін-2050" техникалық және кәсіптік, орта білімнен кейінгі білімі бар мамандарды даярлауға 2017-2018 оқу жылына арналған мемлекеттік білім беру тапсырысы (республикалық бюджет есебінен)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Шығыс Қазақстан облысы әкімдігінің 13.10.2017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940"/>
        <w:gridCol w:w="1138"/>
        <w:gridCol w:w="702"/>
        <w:gridCol w:w="1212"/>
        <w:gridCol w:w="287"/>
        <w:gridCol w:w="555"/>
        <w:gridCol w:w="555"/>
        <w:gridCol w:w="433"/>
        <w:gridCol w:w="579"/>
        <w:gridCol w:w="263"/>
        <w:gridCol w:w="721"/>
        <w:gridCol w:w="1139"/>
        <w:gridCol w:w="824"/>
        <w:gridCol w:w="1213"/>
        <w:gridCol w:w="190"/>
        <w:gridCol w:w="409"/>
        <w:gridCol w:w="409"/>
        <w:gridCol w:w="58"/>
        <w:gridCol w:w="410"/>
      </w:tblGrid>
      <w:tr>
        <w:trPr/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колледжі" Коммуналдық мемлекеттік қазыналық кәсіпорыны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120206 3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120111 3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 шаруашылық колледжі" коммуналдық мемлекеттік қазыналық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 және бизнес колледжі" мекемесі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инспекторы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"Геодезия және картография колледжі" коммуналдық мемлекеттік қазыналық кәсіпорыны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аэрофотогеодезист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"13" қазандағы №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Нәтижелі жұмыспен қамтуды және жаппай кәсіпкерлікті дамытудың 2017-2021 жылдарға арналған бағдарламасы" бойынша техникалық және кәсіптік, орта білімнен кейінгі білімі бар мамандарды даярлауға 2017-2018 оқу жылына арналған мемлекеттік білім беру тапсырысы (республикалық бюджет есебінен)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4-қосымшамен толықтырылды - Шығыс Қазақстан облысы әкімдігінің 13.10.2017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27"/>
        <w:gridCol w:w="1042"/>
        <w:gridCol w:w="1034"/>
        <w:gridCol w:w="1109"/>
        <w:gridCol w:w="579"/>
        <w:gridCol w:w="641"/>
        <w:gridCol w:w="508"/>
        <w:gridCol w:w="641"/>
        <w:gridCol w:w="508"/>
        <w:gridCol w:w="241"/>
        <w:gridCol w:w="527"/>
        <w:gridCol w:w="1042"/>
        <w:gridCol w:w="444"/>
        <w:gridCol w:w="1109"/>
        <w:gridCol w:w="278"/>
        <w:gridCol w:w="374"/>
        <w:gridCol w:w="374"/>
        <w:gridCol w:w="374"/>
        <w:gridCol w:w="374"/>
      </w:tblGrid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"Құмаш Нұрғалиев атындағы колледж"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040202 2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Көркемдік-әсемдеу жұмыстарын орындаушы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051102 2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 жүргізушісі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121909 2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көпсалалы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желілер және агрегаттық станоктар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Аппаратшы-гидрометаллург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Референт-хатшы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сервис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көпсалалы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ашық түрде қазу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070619 2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 аграрлық-техникалық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"Гуманитарлы-техникалық колледжі"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070513 1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Тиеуіш жүргізушісі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қаласының политехникалық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құрылыс жұмыстарының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"Электротехника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желілері және электр жабдықтары бойынша электр монтаждаушы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101305 2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автоматтандыруды реттеуші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автоматика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құрылғылары бойынша электр құрастырушы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"Колледжі" жауапкершілігі шектеулі серіктестігі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құрылыс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құрылыс жұмыстарының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 және қызмет көрсету жөніндегі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техникалық-гуманитарлық колледжі"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технология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техникалық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"Бородулиха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аграрлық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мен механизмдерді пайдалану және жөндеу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құстарды жасанды ұрықтандыру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ауыл шаруашылығы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"Катонқарағай аграрлық-техникалық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"Үржар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"Индустрия-технология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қызмет көрсету саласы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 агенті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"Радиотехника және байланыс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желілер және жүйелер бойынша электромонтер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ауылшаруашылық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 агробизнес және экономика колледжі"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 дизайны бойынша көгалдандырушы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ветеринарлық өңдеу жөніндегі оператор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"Тарбағатай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 бойынша жиыны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