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695c" w14:textId="3286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аудандары бойынша өсімдік шаруашылығының шығымдылығын және өнім сапасын арттыруға берілетін субсидиялардың 2017 жылға арналған көлемдерін белгілеу туралы" Шығыс Қазақстан облысы әкімдігінің 2017 жылғы 26 мамырдағы № 131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18 тамыздағы № 210 қаулысы. Шығыс Қазақстан облысының Әділет департаментінде 2017 жылғы 4 қыркүйекте № 5189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тармақшасына,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сәйкес,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(Нормативтік құқықтық актілерді мемлекеттік тіркеу тізілімінде тіркелген нөмірі 11094)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облысының аудандары бойынша өсімдік шаруашылығының шығымдылығын және өнім сапасын арттыруға берілетін субсидиялардың 2017 жылға арналған көлемдерін белгілеу туралы" Шығыс Қазақстан облысы әкімдігінің 2017 жылғы 26 мамырдағы № 131 (Нормативтік құқықтық актілерді мемлекеттік тіркеу тізілімде тіркелген нөмірі 5073, 2017 жылғы 21 маусымдағы "Әділет" ақпараттық-құқықтық жүйесінде, 2017 жылғы 1 шілдедегі № 75 (17470) "Дидар", 2017 жылғы 1 шілдедегі № 75 (19982)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агроөнеркәсіптік кешен мәселелері бойынша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Сақтағанов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"18"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26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аудандары бойынша өсімдік шаруашылығының шығымдылығын және өнім сапасын арттыруға берілетін субсидиялардың 2017 жылға арналған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2040"/>
        <w:gridCol w:w="7783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қалалар атауы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18 865,6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11 444,0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43 026,8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19 132,4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6 887,9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8 424,0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11 081,0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95 268,0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7 792,0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11 749,7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25 383,2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43 048,0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38 424,5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20 433,8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