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e574" w14:textId="d0ce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ауданының Дұбығалы көлі, Дұбығалы көліне құятын Маленькое көлі, атауы жоқ екі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14 тамыздағы № 203 қаулысы. Шығыс Қазақстан облысының Әділет департаментінде 2017 жылғы 8 қыркүйекте № 5199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Ұлан ауданының Дұбығалы көліне құятын Маленькое көлін және атауы жоқ екі бұлақты қоса алғандағы, Дұбығалы көлінің су қорғау аймақтары мен белдеулерін белгілеу" жобасына сәйкес,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ауданының Дұбығалы көлі, Дұбығалы көліне құятын Маленькое көлі, атауы жоқ екі бұлақтың </w:t>
      </w:r>
      <w:r>
        <w:rPr>
          <w:rFonts w:ascii="Times New Roman"/>
          <w:b w:val="false"/>
          <w:i w:val="false"/>
          <w:color w:val="000000"/>
          <w:sz w:val="28"/>
        </w:rPr>
        <w:t>су қорғау аймақтары</w:t>
      </w:r>
      <w:r>
        <w:rPr>
          <w:rFonts w:ascii="Times New Roman"/>
          <w:b w:val="false"/>
          <w:i w:val="false"/>
          <w:color w:val="000000"/>
          <w:sz w:val="28"/>
        </w:rPr>
        <w:t xml:space="preserve"> мен су қорғау белдеулері;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ауданының Дұбығалы көлі, Дұбығалы көліне құятын Маленькое көлі, атауы жоқ екі бұлақтың су қорғау аймақтары аумағында шаруашылық пайдаланудың арнайы режимі және су қорғау белдеулері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 М. Құсаинов) "Шығыс Қазақстан облысы Ұлан ауданының Дұбығалы көліне құятын Маленькое көлін және атауы жоқ екі бұлақты қоса алғандағы, Дұбығалы көлінің су қорғау аймақтары мен белдеулерін белгілеу" жобасын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берсін.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бассейндік инспекциясының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басшысының міндетін атқарушы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М. Иманжанов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2017 жылғы "15" 08.</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2017 жылғы "15" 08.</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2017 жылғы "</w:t>
            </w:r>
            <w:r>
              <w:rPr>
                <w:rFonts w:ascii="Times New Roman"/>
                <w:b w:val="false"/>
                <w:i w:val="false"/>
                <w:color w:val="000000"/>
                <w:sz w:val="20"/>
                <w:u w:val="single"/>
              </w:rPr>
              <w:t>14</w:t>
            </w:r>
            <w:r>
              <w:rPr>
                <w:rFonts w:ascii="Times New Roman"/>
                <w:b w:val="false"/>
                <w:i w:val="false"/>
                <w:color w:val="000000"/>
                <w:sz w:val="20"/>
              </w:rPr>
              <w:t xml:space="preserve">" </w:t>
            </w:r>
            <w:r>
              <w:rPr>
                <w:rFonts w:ascii="Times New Roman"/>
                <w:b w:val="false"/>
                <w:i w:val="false"/>
                <w:color w:val="000000"/>
                <w:sz w:val="20"/>
                <w:u w:val="single"/>
              </w:rPr>
              <w:t>тамыздағы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203</w:t>
            </w:r>
            <w:r>
              <w:rPr>
                <w:rFonts w:ascii="Times New Roman"/>
                <w:b w:val="false"/>
                <w:i w:val="false"/>
                <w:color w:val="000000"/>
                <w:sz w:val="20"/>
              </w:rPr>
              <w:t xml:space="preserve"> қаулысына қосымша</w:t>
            </w:r>
          </w:p>
        </w:tc>
      </w:tr>
    </w:tbl>
    <w:bookmarkStart w:name="z12" w:id="10"/>
    <w:p>
      <w:pPr>
        <w:spacing w:after="0"/>
        <w:ind w:left="0"/>
        <w:jc w:val="left"/>
      </w:pPr>
      <w:r>
        <w:rPr>
          <w:rFonts w:ascii="Times New Roman"/>
          <w:b/>
          <w:i w:val="false"/>
          <w:color w:val="000000"/>
        </w:rPr>
        <w:t xml:space="preserve"> Шығыс Қазақстан облысы Ұлан ауданының Дұбығалы көліне құятын Маленькое көлін және атауы жоқ екі бұлақты қоса алғандағы, Дұбығалы көлінің су қорғау аймақтары мен белдеулері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784"/>
        <w:gridCol w:w="1358"/>
        <w:gridCol w:w="2679"/>
        <w:gridCol w:w="1784"/>
        <w:gridCol w:w="1785"/>
        <w:gridCol w:w="1832"/>
      </w:tblGrid>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олардың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Ені,м</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r>
              <w:br/>
            </w:r>
            <w:r>
              <w:rPr>
                <w:rFonts w:ascii="Times New Roman"/>
                <w:b w:val="false"/>
                <w:i w:val="false"/>
                <w:color w:val="000000"/>
                <w:sz w:val="20"/>
              </w:rPr>
              <w:t>
км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r>
              <w:br/>
            </w:r>
            <w:r>
              <w:rPr>
                <w:rFonts w:ascii="Times New Roman"/>
                <w:b w:val="false"/>
                <w:i w:val="false"/>
                <w:color w:val="000000"/>
                <w:sz w:val="20"/>
              </w:rPr>
              <w:t>
га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Ені,м</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Дұбығалы -көлі: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Маленькое көлі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2800-2160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bl>
    <w:p>
      <w:pPr>
        <w:spacing w:after="0"/>
        <w:ind w:left="0"/>
        <w:jc w:val="left"/>
      </w:pP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Ескертпе:</w:t>
      </w:r>
    </w:p>
    <w:bookmarkEnd w:id="11"/>
    <w:bookmarkStart w:name="z14" w:id="12"/>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"Шығыс Қазақстан облысы Ұлан ауданының Дұбығалы көліне құятын Маленькое көлін және атауы жоқ екі бұлақты қоса алғандағы, Дұбығалы көлінің су қорғау аймақтары мен су қорғау белдеулерін белгілеу" жобасының картографиялық материалында көрсетілген.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