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9a314" w14:textId="1d9a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және кәсіптік, орта білімнен кейінгі білімі бар мамандарды даярлауға 2017-2018 оқу жылына арналған мемлекеттік білім беру тапсырысын бекіту туралы" Шығыс Қазақстан облысы әкімдігінің 2017 жылғы 21 тамыздағы № 211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13 қазандағы № 267 қаулысы. Шығыс Қазақстан облысының Әділет департаментінде 2017 жылғы 30 қазанда № 5266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"Техникалық және кәсіптік, орта білімнен кейінгі білімі бар мамандарды даярлауға 2017-2018 оқу жылына арналған мемлекеттік білім беру тапсырысын бекіту туралы" Шығыс Қазақстан облысы әкімдігінің 2017 жылғы 21 тамыздағы № 211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5183, 2017 жылғы 7 қыркүйекте Қазақстан Республикасы нормативтік құқықтық актілерінің эталондық бақылау банкінде электрондық түрде жарияланған, 2017 жылғы 12 қыркүйектегі № 106 (17501) "Дидар", 2017 жылғы 12 қыркүйектегі № 106 (20013) "Рудный Алтай" газеттерінде жарияланған)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қаулыға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техникалық және кәсіптік, орта білімнен кейінгі білімі бар мамандарды даярлауға 2017-2018 оқу жылына арналған мемлекеттік білім беру тапсырысы осы қаулыға 4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"13"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қаулысына 1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2017-2018 оқу жылына арналған мемлекеттік білім беру тапсырысы (жұмысшы біліктіліктері бойынша)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50"/>
        <w:gridCol w:w="1109"/>
        <w:gridCol w:w="751"/>
        <w:gridCol w:w="1109"/>
        <w:gridCol w:w="926"/>
        <w:gridCol w:w="641"/>
        <w:gridCol w:w="508"/>
        <w:gridCol w:w="641"/>
        <w:gridCol w:w="508"/>
        <w:gridCol w:w="241"/>
        <w:gridCol w:w="396"/>
        <w:gridCol w:w="1042"/>
        <w:gridCol w:w="577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"Индустрия-технология колледжі" коммуналдық мемлекеттік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 экскаватор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"Серебрянск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ожаулы экскаватор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және газ-плазма кесетін жабдықтарды реттеуші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көпсалалы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жинақтау жұмысының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қызмет көрсету саласы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жиһаз өндірісінің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көпсалалы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 аграрлық-техникалық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Көліктерді жөндеу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технология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"Үржар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ауыл шаруашылығы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"Бородулиха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технология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қаласының политехникалық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және жиһаз өндірісінің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Электромонтаждаушы-реттеушi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 дәнекерлеушісі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техниканы монтаждау,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жабдықтарды жөндеу және қызмет көрсету 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Радиоэлектрондық жабдықтарды жөндеу және оған қызмет көрсету жөніндегі радиомеханик (радио, теле-, аудио-, бейне)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желілер және жүйелер бойынша электромонтер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(барлық атаулар)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Күштік тораптар мен электр жабдықтарының электр құрастырушысы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Шемонаиха колледжі 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Семей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Семей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Жарма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Наубайшы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машинисі (краншы)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Өскемен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Маркшейдерлік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Маркшейдерлік жұмыстардағы тау-кен жұмысшысы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технология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"Қызмет көрсету саласы"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жөндеуші және қызмет көрсетуші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"Жақия Шайжүнісов атындағы электронды колледж" жеке меншік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"КВАНСОН" ҚАЗАҚСТАН-КОРЕЙ КОЛЛЕДЖІ" мекеме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жасаудағы монтаж және автомобильді сынау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Кузовтарды құрастырушы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Автокөліктердің электр құрылғыларын жөндеуші 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гуманитарлық-заң және 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 агробизнес және экономика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 салалы колледжі" мекемесі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121103 2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қазандағы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"21" тамыздағы № 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даярлауға 2017-2018 оқу жылына арналған мемлекеттік білім беру тапсырысы (орта буынды біліктіліктер бойынша)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829"/>
        <w:gridCol w:w="1109"/>
        <w:gridCol w:w="821"/>
        <w:gridCol w:w="1109"/>
        <w:gridCol w:w="662"/>
        <w:gridCol w:w="641"/>
        <w:gridCol w:w="641"/>
        <w:gridCol w:w="641"/>
        <w:gridCol w:w="508"/>
        <w:gridCol w:w="241"/>
        <w:gridCol w:w="516"/>
        <w:gridCol w:w="1042"/>
        <w:gridCol w:w="339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аграрлық техникалық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150804 3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шебері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"Геодезия және картография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аэрофотогеодезист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жасау және кеме машиналары мен механизмдеріне техникалық қызмет көрсету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жүйесінің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көлігін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Техник-кеме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 көлігін пайдалану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"Геологиялық барлау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геологиялық түсіру, іздеу және барлау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барлау технологиясы және техникасы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Геофизикалық тәсілдер мен пайдалы қазбаларды іздеу және барлау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 ресурстарын тиімді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құрылғыларға қызмет көрсетуші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ауылшаруашылық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 терісі мен қой терісі бұйымдары өндірісінің технологиясы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"М.О. Әуезов атындағы педагогикалық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пәнінен негізгі орта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гуманитарлық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жаттықтырушысы-оқытушы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 негізінің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Автоматтандыру және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"Мұқан Төлебаев атындағы музыка училищесі"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әртістері ағайынды Абдуллиндер атындағы Шығыс Қазақстан өнер училищесі" коммуналдық мемлекеттік қазыналық кәсіпорны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аграрлық-техникалық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технико-экономиялық колледжі"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колледжі "АВИЦЕННА" білім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экономика-қаржы колледжі" Жауапкершілігі шектеулі серіктестік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"Жақия Шайжүнісов атындағы электронды колледж" жеке меншік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"Қызмет көрсету саласы"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жұмысы бойынша экономист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жөніндегі маман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"Технико-экономикалық колледжі" мекеме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"Құрылыс және көлік колледжі"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көп салалы колледжі"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мұғалімі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050706 3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"13" қазандағы №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"21"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  қаулысына 3 қосымша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"Мәңгілік ел жастары-индустрияға!"- "Серпін-2050" техникалық және кәсіптік, орта білімнен кейінгі білімі бар мамандарды даярлауға 2017-2018 оқу жылына арналған мемлекеттік білім беру тапсырысы (республикалық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940"/>
        <w:gridCol w:w="1138"/>
        <w:gridCol w:w="702"/>
        <w:gridCol w:w="1212"/>
        <w:gridCol w:w="287"/>
        <w:gridCol w:w="555"/>
        <w:gridCol w:w="555"/>
        <w:gridCol w:w="433"/>
        <w:gridCol w:w="579"/>
        <w:gridCol w:w="263"/>
        <w:gridCol w:w="721"/>
        <w:gridCol w:w="1139"/>
        <w:gridCol w:w="824"/>
        <w:gridCol w:w="1213"/>
        <w:gridCol w:w="190"/>
        <w:gridCol w:w="409"/>
        <w:gridCol w:w="409"/>
        <w:gridCol w:w="58"/>
        <w:gridCol w:w="410"/>
      </w:tblGrid>
      <w:tr>
        <w:trPr/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"Көлік колледжі" Коммуналдық мемлекеттік қазыналық кәсіпорыны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 шаруашылық колледжі" коммуналдық мемлекеттік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"Құқық және бизнес колледжі" мекемесі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 инспекторы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"Геодезия және картография колледжі" коммуналдық мемлекеттік қазыналық кәсіпорыны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аэрофотогеодезист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және картография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"13"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 қаулысына 4 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Нәтижелі жұмыспен қамтуды және жаппай кәсіпкерлікті дамытудың 2017-2021 жылдарға арналған бағдарламасы" бойынша техникалық және кәсіптік, орта білімнен кейінгі білімі бар мамандарды даярлауға 2017-2018 оқу жылына арналған мемлекеттік білім беру тапсырысы (республикалық бюджет есебінен)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27"/>
        <w:gridCol w:w="1042"/>
        <w:gridCol w:w="1034"/>
        <w:gridCol w:w="1109"/>
        <w:gridCol w:w="579"/>
        <w:gridCol w:w="641"/>
        <w:gridCol w:w="508"/>
        <w:gridCol w:w="641"/>
        <w:gridCol w:w="508"/>
        <w:gridCol w:w="241"/>
        <w:gridCol w:w="527"/>
        <w:gridCol w:w="1042"/>
        <w:gridCol w:w="444"/>
        <w:gridCol w:w="1109"/>
        <w:gridCol w:w="278"/>
        <w:gridCol w:w="374"/>
        <w:gridCol w:w="374"/>
        <w:gridCol w:w="374"/>
        <w:gridCol w:w="374"/>
      </w:tblGrid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атауы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қазақ тілінде оқытатын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 базасында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 базасында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"Құмаш Нұрғалиев атындағы колледж"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Көркемдік-әсемдеу жұмыстарын орындаушы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Саяхат жүргізушісі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кондитерлік өндірісі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көпсалалы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Автоматты желілер және агрегаттық станоктар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Аппаратшы-гидрометаллург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Референт-хатшы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 және сервис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"Риддер көпсалалы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ашық түрде қазу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 аграрлық-техникалық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"Гуманитарлы-техникалық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070513 1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Тиеуіш жүргізушісі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"Құрылыс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"Аягөз қаласының политехникалық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"Электротехника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желілері және электр жабдықтары бойынша электр монтаждаушы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автоматтандыруды реттеуші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мен автоматика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құрылғылары бойынша электр құрастырушы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"Колледжі" жауапкершілігі шектеулі серіктестігі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машиналарының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құрылыс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 құрылыс жұмыстарының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политехникалық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жөндеу және қызмет көрсету жөніндегі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техникалық-гуманитарлық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технология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"Бородулиха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"Глубокое аграрлық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мен механизмдерді пайдалану және жөндеу шебері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 жасанды ұрықтандыру операторы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"Зайсан 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жабдықтарына қызмет көрсету электр монтері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санитар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"Зырян ауыл шаруашылығы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"Катонқарағай аграрлық-техникалық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"Шемонаиха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"Үржар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"Индустрия-технология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 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"Өскемен қызмет көрсету саласы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Модельер-пішуші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 агенті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"Радиотехника және байланыс колледжі" Коммуналдық мемлекеттік қазыналық кәсіпорыны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желілер және жүйелер бойынша электромонтер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ауылшаруашылық колледжі" коммуналдық мемлекеттік қазыналық кәсіпорны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"Бесқарағай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техникасына техникалық қызмет көрсету және жөндеу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тракторшы-машинисі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"Күршім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 агробизнес және экономика колледжі"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шаруашылығы, бақ-саябақ және ландшафт құрылысы (түрлері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150803 2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 дизайны бойынша көгалдандырушы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ветеринарлық өңдеу жөніндегі оператор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"Тарбағатай колледжі" коммуналдық мемлекеттік мекемесі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Колледждер бойынша жиыны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