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c3ae9a" w14:textId="ec3ae9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"Тыңайтқыштардың құнын (органикалықтарды қоспағанда) субсидиялаудың кейбір мәселелері туралы" Шығыс Қазақстан облысы әкімдігінің 2017 жылғы 17 сәуірдегі № 104 қаулысына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әкімдігінің 2017 жылғы 29 желтоқсандағы № 369 қаулысы. Шығыс Қазақстан облысының Әділет департаментінде 2018 жылғы 22 қаңтарда № 5460 болып тіркелді. Күші жойылды - Шығыс Қазақстан облысы әкімдігінің 2020 жылғы 15 сәуірдегі № 130 қаулысымен</w:t>
      </w:r>
    </w:p>
    <w:p>
      <w:pPr>
        <w:spacing w:after="0"/>
        <w:ind w:left="0"/>
        <w:jc w:val="both"/>
      </w:pPr>
      <w:r>
        <w:rPr>
          <w:rFonts w:ascii="Times New Roman"/>
          <w:b w:val="false"/>
          <w:i w:val="false"/>
          <w:color w:val="ff0000"/>
          <w:sz w:val="28"/>
        </w:rPr>
        <w:t xml:space="preserve">
      Ескерту. Күші жойылды - Шығыс Қазақстан облысы әкімдігінің 15.04.2020 </w:t>
      </w:r>
      <w:r>
        <w:rPr>
          <w:rFonts w:ascii="Times New Roman"/>
          <w:b w:val="false"/>
          <w:i w:val="false"/>
          <w:color w:val="ff0000"/>
          <w:sz w:val="28"/>
        </w:rPr>
        <w:t>№ 130</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27-бабы</w:t>
      </w:r>
      <w:r>
        <w:rPr>
          <w:rFonts w:ascii="Times New Roman"/>
          <w:b w:val="false"/>
          <w:i w:val="false"/>
          <w:color w:val="000000"/>
          <w:sz w:val="28"/>
        </w:rPr>
        <w:t xml:space="preserve"> 1-тармағының 5) тармақшасына, "Агроөнеркәсіптік кешенді және ауылдық аумақтарды дамытуды мемлекеттік реттеу туралы" Қазақстан Республикасының 2005 жылғы  8 шілдедегі Заңының 11-бабы </w:t>
      </w:r>
      <w:r>
        <w:rPr>
          <w:rFonts w:ascii="Times New Roman"/>
          <w:b w:val="false"/>
          <w:i w:val="false"/>
          <w:color w:val="000000"/>
          <w:sz w:val="28"/>
        </w:rPr>
        <w:t>2-тармағының</w:t>
      </w:r>
      <w:r>
        <w:rPr>
          <w:rFonts w:ascii="Times New Roman"/>
          <w:b w:val="false"/>
          <w:i w:val="false"/>
          <w:color w:val="000000"/>
          <w:sz w:val="28"/>
        </w:rPr>
        <w:t xml:space="preserve"> 5-1) тармақшасына сәйкес, "Тыңайтқыштардың құнын (органикалық тыңайтқыштарды қоспағанда) субсидиялау қағидаларын бекіту туралы" Қазақстан Республикасы Ауыл шаруашылығы министрінің 2015 жылғы 6 сәуірдегі № 4-4/305 (Нормативтік құқықтық актілерді мемлекеттік тіркеу тізілімінде тіркелген нөмірі 11223) </w:t>
      </w:r>
      <w:r>
        <w:rPr>
          <w:rFonts w:ascii="Times New Roman"/>
          <w:b w:val="false"/>
          <w:i w:val="false"/>
          <w:color w:val="000000"/>
          <w:sz w:val="28"/>
        </w:rPr>
        <w:t>бұйрығын</w:t>
      </w:r>
      <w:r>
        <w:rPr>
          <w:rFonts w:ascii="Times New Roman"/>
          <w:b w:val="false"/>
          <w:i w:val="false"/>
          <w:color w:val="000000"/>
          <w:sz w:val="28"/>
        </w:rPr>
        <w:t xml:space="preserve"> іске асыру мақсатында, сонымен қатар Қазақстан Республикасы Ауыл шаруашылығы министрлігінің 2017 жылғы 9 желтоқсандағы № 4-3-10/31498 хаты негізінде Шығыс Қазақстан облысының әкімдігі ҚАУЛЫ ЕТЕДІ:</w:t>
      </w:r>
    </w:p>
    <w:bookmarkEnd w:id="0"/>
    <w:bookmarkStart w:name="z2" w:id="1"/>
    <w:p>
      <w:pPr>
        <w:spacing w:after="0"/>
        <w:ind w:left="0"/>
        <w:jc w:val="both"/>
      </w:pPr>
      <w:r>
        <w:rPr>
          <w:rFonts w:ascii="Times New Roman"/>
          <w:b w:val="false"/>
          <w:i w:val="false"/>
          <w:color w:val="000000"/>
          <w:sz w:val="28"/>
        </w:rPr>
        <w:t xml:space="preserve">
      1. "Тыңайтқыштардың құнын (органикалықтарды қоспағанда) субсидиялаудың кейбір мәселелері туралы" Шығыс Қазақстан облысы әкімдігінің 2017 жылғы 17 сәуірдегі № 104 (Нормативтік құқықтық актілерді мемлекеттік тіркеу тізілімінде тіркелген нөмірі 5024, 2017 жылғы 24 мамырда "Әділет" ақпараттық-құқықтық жүйесінде, 2017 жылғы 23 мамырдағы № 58 (17453) "Дидар", 2017 жылғы 23 мамырдағы № 58 (19965) "Рудный Алтай" газеттерінде жарияланған) </w:t>
      </w:r>
      <w:r>
        <w:rPr>
          <w:rFonts w:ascii="Times New Roman"/>
          <w:b w:val="false"/>
          <w:i w:val="false"/>
          <w:color w:val="000000"/>
          <w:sz w:val="28"/>
        </w:rPr>
        <w:t>қаулысына</w:t>
      </w:r>
      <w:r>
        <w:rPr>
          <w:rFonts w:ascii="Times New Roman"/>
          <w:b w:val="false"/>
          <w:i w:val="false"/>
          <w:color w:val="000000"/>
          <w:sz w:val="28"/>
        </w:rPr>
        <w:t xml:space="preserve"> мынадай өзгеріс енгізілсін:</w:t>
      </w:r>
    </w:p>
    <w:bookmarkEnd w:id="1"/>
    <w:bookmarkStart w:name="z3" w:id="2"/>
    <w:p>
      <w:pPr>
        <w:spacing w:after="0"/>
        <w:ind w:left="0"/>
        <w:jc w:val="both"/>
      </w:pPr>
      <w:r>
        <w:rPr>
          <w:rFonts w:ascii="Times New Roman"/>
          <w:b w:val="false"/>
          <w:i w:val="false"/>
          <w:color w:val="000000"/>
          <w:sz w:val="28"/>
        </w:rPr>
        <w:t xml:space="preserve">
      аталған қаулыға </w:t>
      </w:r>
      <w:r>
        <w:rPr>
          <w:rFonts w:ascii="Times New Roman"/>
          <w:b w:val="false"/>
          <w:i w:val="false"/>
          <w:color w:val="000000"/>
          <w:sz w:val="28"/>
        </w:rPr>
        <w:t>қосымша</w:t>
      </w:r>
      <w:r>
        <w:rPr>
          <w:rFonts w:ascii="Times New Roman"/>
          <w:b w:val="false"/>
          <w:i w:val="false"/>
          <w:color w:val="000000"/>
          <w:sz w:val="28"/>
        </w:rPr>
        <w:t xml:space="preserve">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2"/>
    <w:bookmarkStart w:name="z4" w:id="3"/>
    <w:p>
      <w:pPr>
        <w:spacing w:after="0"/>
        <w:ind w:left="0"/>
        <w:jc w:val="both"/>
      </w:pPr>
      <w:r>
        <w:rPr>
          <w:rFonts w:ascii="Times New Roman"/>
          <w:b w:val="false"/>
          <w:i w:val="false"/>
          <w:color w:val="000000"/>
          <w:sz w:val="28"/>
        </w:rPr>
        <w:t xml:space="preserve">
      2. Облыс әкімінің аппараты, облыстың ауыл шаруашылығы басқармасы Қазақстан Республикасының заңнамасында белгіленген тәртіппен: </w:t>
      </w:r>
    </w:p>
    <w:bookmarkEnd w:id="3"/>
    <w:bookmarkStart w:name="z5" w:id="4"/>
    <w:p>
      <w:pPr>
        <w:spacing w:after="0"/>
        <w:ind w:left="0"/>
        <w:jc w:val="both"/>
      </w:pPr>
      <w:r>
        <w:rPr>
          <w:rFonts w:ascii="Times New Roman"/>
          <w:b w:val="false"/>
          <w:i w:val="false"/>
          <w:color w:val="000000"/>
          <w:sz w:val="28"/>
        </w:rPr>
        <w:t>
      1) осы қаулыны аумақтық әділет органында мемлекеттік тіркеуді;</w:t>
      </w:r>
    </w:p>
    <w:bookmarkEnd w:id="4"/>
    <w:bookmarkStart w:name="z6" w:id="5"/>
    <w:p>
      <w:pPr>
        <w:spacing w:after="0"/>
        <w:ind w:left="0"/>
        <w:jc w:val="both"/>
      </w:pPr>
      <w:r>
        <w:rPr>
          <w:rFonts w:ascii="Times New Roman"/>
          <w:b w:val="false"/>
          <w:i w:val="false"/>
          <w:color w:val="000000"/>
          <w:sz w:val="28"/>
        </w:rPr>
        <w:t>
      2) әкімдіктің осы қаулысын мемлекеттік тіркелген күннен бастап күнтізбелік он күн ішінде оның көшірмелерін қағаз және электронды түрде қазақ және орыс тілдерінде Қазақстан Республикасы нормативтік құқықтық актілерінің эталондық бақылау банкіне ресми жариялау және енгізу үшін "Республикалық құқықтық ақпарат орталығы" шаруашылық жүргізу құқығындағы республикалық мемлекеттік кәсіпорнына жолдауды;</w:t>
      </w:r>
    </w:p>
    <w:bookmarkEnd w:id="5"/>
    <w:bookmarkStart w:name="z7" w:id="6"/>
    <w:p>
      <w:pPr>
        <w:spacing w:after="0"/>
        <w:ind w:left="0"/>
        <w:jc w:val="both"/>
      </w:pPr>
      <w:r>
        <w:rPr>
          <w:rFonts w:ascii="Times New Roman"/>
          <w:b w:val="false"/>
          <w:i w:val="false"/>
          <w:color w:val="000000"/>
          <w:sz w:val="28"/>
        </w:rPr>
        <w:t>
      3) осы қаулы мемлекеттік тіркелгеннен кейін күнтізбелік он күн ішінде оның көшірмелерін облыс аумағында таралатын мерзімді баспа басылымдарында ресми жариялауға жолдауды;</w:t>
      </w:r>
    </w:p>
    <w:bookmarkEnd w:id="6"/>
    <w:bookmarkStart w:name="z8" w:id="7"/>
    <w:p>
      <w:pPr>
        <w:spacing w:after="0"/>
        <w:ind w:left="0"/>
        <w:jc w:val="both"/>
      </w:pPr>
      <w:r>
        <w:rPr>
          <w:rFonts w:ascii="Times New Roman"/>
          <w:b w:val="false"/>
          <w:i w:val="false"/>
          <w:color w:val="000000"/>
          <w:sz w:val="28"/>
        </w:rPr>
        <w:t>
      4) осы қаулы ресми жарияланғаннан кейін Шығыс Қазақстан облысы әкімінің интернет-ресурсында орналастыруды қамтамасыз етсін.</w:t>
      </w:r>
    </w:p>
    <w:bookmarkEnd w:id="7"/>
    <w:bookmarkStart w:name="z9" w:id="8"/>
    <w:p>
      <w:pPr>
        <w:spacing w:after="0"/>
        <w:ind w:left="0"/>
        <w:jc w:val="both"/>
      </w:pPr>
      <w:r>
        <w:rPr>
          <w:rFonts w:ascii="Times New Roman"/>
          <w:b w:val="false"/>
          <w:i w:val="false"/>
          <w:color w:val="000000"/>
          <w:sz w:val="28"/>
        </w:rPr>
        <w:t>
      3. Осы қаулының орындалуын бақылау облыс әкімінің агроөнеркәсіп кешені мәселелері жөніндегі орынбасарына  жүктелсін.</w:t>
      </w:r>
    </w:p>
    <w:bookmarkEnd w:id="8"/>
    <w:bookmarkStart w:name="z10" w:id="9"/>
    <w:p>
      <w:pPr>
        <w:spacing w:after="0"/>
        <w:ind w:left="0"/>
        <w:jc w:val="both"/>
      </w:pPr>
      <w:r>
        <w:rPr>
          <w:rFonts w:ascii="Times New Roman"/>
          <w:b w:val="false"/>
          <w:i w:val="false"/>
          <w:color w:val="000000"/>
          <w:sz w:val="28"/>
        </w:rPr>
        <w:t xml:space="preserve">
      4. Осы қаулы алғашқы ресми жарияланған күнінен кейін күнтізбелік он күн өткен соң қолданысқа енгізіледі. </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Шығыс Қазақстан облысының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Ахметов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Шығыс Қазақстан облысы</w:t>
            </w:r>
            <w:r>
              <w:br/>
            </w:r>
            <w:r>
              <w:rPr>
                <w:rFonts w:ascii="Times New Roman"/>
                <w:b w:val="false"/>
                <w:i w:val="false"/>
                <w:color w:val="000000"/>
                <w:sz w:val="20"/>
              </w:rPr>
              <w:t>әкімдігінің 2017 жылғы</w:t>
            </w:r>
            <w:r>
              <w:br/>
            </w:r>
            <w:r>
              <w:rPr>
                <w:rFonts w:ascii="Times New Roman"/>
                <w:b w:val="false"/>
                <w:i w:val="false"/>
                <w:color w:val="000000"/>
                <w:sz w:val="20"/>
              </w:rPr>
              <w:t>"29" желтоқсандағы</w:t>
            </w:r>
            <w:r>
              <w:br/>
            </w:r>
            <w:r>
              <w:rPr>
                <w:rFonts w:ascii="Times New Roman"/>
                <w:b w:val="false"/>
                <w:i w:val="false"/>
                <w:color w:val="000000"/>
                <w:sz w:val="20"/>
              </w:rPr>
              <w:t>№ 369 қаулысына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Шығыс Қазақстан облысы</w:t>
            </w:r>
            <w:r>
              <w:br/>
            </w:r>
            <w:r>
              <w:rPr>
                <w:rFonts w:ascii="Times New Roman"/>
                <w:b w:val="false"/>
                <w:i w:val="false"/>
                <w:color w:val="000000"/>
                <w:sz w:val="20"/>
              </w:rPr>
              <w:t>әкімдігінің 2017 жылғы</w:t>
            </w:r>
            <w:r>
              <w:br/>
            </w:r>
            <w:r>
              <w:rPr>
                <w:rFonts w:ascii="Times New Roman"/>
                <w:b w:val="false"/>
                <w:i w:val="false"/>
                <w:color w:val="000000"/>
                <w:sz w:val="20"/>
              </w:rPr>
              <w:t>17 сәуірдегі № 104 қаулысына</w:t>
            </w:r>
            <w:r>
              <w:br/>
            </w:r>
            <w:r>
              <w:rPr>
                <w:rFonts w:ascii="Times New Roman"/>
                <w:b w:val="false"/>
                <w:i w:val="false"/>
                <w:color w:val="000000"/>
                <w:sz w:val="20"/>
              </w:rPr>
              <w:t>қосымша</w:t>
            </w:r>
          </w:p>
        </w:tc>
      </w:tr>
    </w:tbl>
    <w:bookmarkStart w:name="z12" w:id="10"/>
    <w:p>
      <w:pPr>
        <w:spacing w:after="0"/>
        <w:ind w:left="0"/>
        <w:jc w:val="left"/>
      </w:pPr>
      <w:r>
        <w:rPr>
          <w:rFonts w:ascii="Times New Roman"/>
          <w:b/>
          <w:i w:val="false"/>
          <w:color w:val="000000"/>
        </w:rPr>
        <w:t xml:space="preserve"> Субсидияланатын тыңайтқыштар түрлерінің тізбесі және тыңайтқыштарды сатушыдан сатып алынған тыңайтқыштардың 1 тоннасына (килограмм, литр) арналған субсидиялардың нормалары</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8"/>
        <w:gridCol w:w="2391"/>
        <w:gridCol w:w="7985"/>
        <w:gridCol w:w="241"/>
        <w:gridCol w:w="1175"/>
      </w:tblGrid>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Субсидияланатын тыңайтқыштардың түрлері</w:t>
            </w:r>
          </w:p>
        </w:tc>
        <w:tc>
          <w:tcPr>
            <w:tcW w:w="7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Тыңайтқыштағы әркет етуші заттардың құрамы,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бірлікке арналған субсидиялар нормасы, теңге</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Азотты тыңайтқыштар</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Аммиакты селитра</w:t>
            </w:r>
          </w:p>
        </w:tc>
        <w:tc>
          <w:tcPr>
            <w:tcW w:w="79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34,4</w:t>
            </w: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11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36 000</w:t>
            </w:r>
          </w:p>
        </w:tc>
      </w:tr>
      <w:tr>
        <w:trPr>
          <w:trHeight w:val="30" w:hRule="atLeast"/>
        </w:trPr>
        <w:tc>
          <w:tcPr>
            <w:tcW w:w="0" w:type="auto"/>
            <w:vMerge/>
            <w:tcBorders>
              <w:top w:val="nil"/>
              <w:left w:val="single" w:color="cfcfcf" w:sz="5"/>
              <w:bottom w:val="single" w:color="cfcfcf" w:sz="5"/>
              <w:right w:val="single" w:color="cfcfcf" w:sz="5"/>
            </w:tcBorders>
          </w:tcP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Селитра аммиакты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Бмаркалыселитра аммиакты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Аммоний сульфаты</w:t>
            </w:r>
          </w:p>
        </w:tc>
        <w:tc>
          <w:tcPr>
            <w:tcW w:w="7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30 800</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Карбамид </w:t>
            </w:r>
          </w:p>
        </w:tc>
        <w:tc>
          <w:tcPr>
            <w:tcW w:w="7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N-46</w:t>
            </w: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11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N-41,2, K2O-5,5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N-46,2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N-46,3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N-46,6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3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Карбамид,Б маркалы</w:t>
            </w:r>
          </w:p>
        </w:tc>
        <w:tc>
          <w:tcPr>
            <w:tcW w:w="7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N-46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N-46,2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 тыңайтқыш КАС+</w:t>
            </w:r>
          </w:p>
        </w:tc>
        <w:tc>
          <w:tcPr>
            <w:tcW w:w="7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N-28-34, K2O-0,052, SO3-0,046, Fe-0,04</w:t>
            </w: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11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42 500</w:t>
            </w:r>
          </w:p>
        </w:tc>
      </w:tr>
      <w:tr>
        <w:trPr>
          <w:trHeight w:val="30" w:hRule="atLeast"/>
        </w:trPr>
        <w:tc>
          <w:tcPr>
            <w:tcW w:w="0" w:type="auto"/>
            <w:vMerge/>
            <w:tcBorders>
              <w:top w:val="nil"/>
              <w:left w:val="single" w:color="cfcfcf" w:sz="5"/>
              <w:bottom w:val="single" w:color="cfcfcf" w:sz="5"/>
              <w:right w:val="single" w:color="cfcfcf" w:sz="5"/>
            </w:tcBorders>
          </w:tcP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 азотты тыңайтқыш (КАС)</w:t>
            </w:r>
          </w:p>
        </w:tc>
        <w:tc>
          <w:tcPr>
            <w:tcW w:w="7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N-32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КАС-32маркалысұйық азотты тыңайтқыш</w:t>
            </w:r>
          </w:p>
        </w:tc>
        <w:tc>
          <w:tcPr>
            <w:tcW w:w="7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N-32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 азотты тыңайтқыш (КАС)</w:t>
            </w:r>
          </w:p>
        </w:tc>
        <w:tc>
          <w:tcPr>
            <w:tcW w:w="7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аммонийлі - 6,8, N  нитратты - 6,8, N амидті - 13,5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Фосфорлы тыңайтқыштар</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Суперфосфат</w:t>
            </w:r>
          </w:p>
        </w:tc>
        <w:tc>
          <w:tcPr>
            <w:tcW w:w="7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P-15</w:t>
            </w: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11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18 700</w:t>
            </w:r>
          </w:p>
        </w:tc>
      </w:tr>
      <w:tr>
        <w:trPr>
          <w:trHeight w:val="30" w:hRule="atLeast"/>
        </w:trPr>
        <w:tc>
          <w:tcPr>
            <w:tcW w:w="0" w:type="auto"/>
            <w:vMerge/>
            <w:tcBorders>
              <w:top w:val="nil"/>
              <w:left w:val="single" w:color="cfcfcf" w:sz="5"/>
              <w:bottom w:val="single" w:color="cfcfcf" w:sz="5"/>
              <w:right w:val="single" w:color="cfcfcf" w:sz="5"/>
            </w:tcBorders>
          </w:tcP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Байытылған суперфосфат</w:t>
            </w:r>
          </w:p>
        </w:tc>
        <w:tc>
          <w:tcPr>
            <w:tcW w:w="7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P-21,5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Суперфосфат</w:t>
            </w:r>
          </w:p>
        </w:tc>
        <w:tc>
          <w:tcPr>
            <w:tcW w:w="7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Шилісай кен орнының фосфоритті концентраты мен ұны</w:t>
            </w:r>
          </w:p>
        </w:tc>
        <w:tc>
          <w:tcPr>
            <w:tcW w:w="7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P-17</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12 385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Азот-күкірт құрамды супрефос "Супрефос-NS"</w:t>
            </w:r>
          </w:p>
        </w:tc>
        <w:tc>
          <w:tcPr>
            <w:tcW w:w="7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N-12, P2O5-24, Ca-14, Mg-0,5, SO3-25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64 000</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3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Аммофос</w:t>
            </w:r>
          </w:p>
        </w:tc>
        <w:tc>
          <w:tcPr>
            <w:tcW w:w="7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N-10, P-46</w:t>
            </w: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11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N-12, P-52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Калийлі тыңайтқыштар</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3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Хлорлы калий</w:t>
            </w:r>
          </w:p>
        </w:tc>
        <w:tc>
          <w:tcPr>
            <w:tcW w:w="7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K20-48</w:t>
            </w: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11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K2O-60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Күкірт қышқылды тазартылған калий (калий сульфаты) </w:t>
            </w:r>
          </w:p>
        </w:tc>
        <w:tc>
          <w:tcPr>
            <w:tcW w:w="7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K2O-50</w:t>
            </w: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11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130 000</w:t>
            </w:r>
          </w:p>
        </w:tc>
      </w:tr>
      <w:tr>
        <w:trPr>
          <w:trHeight w:val="30" w:hRule="atLeast"/>
        </w:trPr>
        <w:tc>
          <w:tcPr>
            <w:tcW w:w="0" w:type="auto"/>
            <w:vMerge/>
            <w:tcBorders>
              <w:top w:val="nil"/>
              <w:left w:val="single" w:color="cfcfcf" w:sz="5"/>
              <w:bottom w:val="single" w:color="cfcfcf" w:sz="5"/>
              <w:right w:val="single" w:color="cfcfcf" w:sz="5"/>
            </w:tcBorders>
          </w:tcP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Агрохимикат калий сульфаты</w:t>
            </w:r>
          </w:p>
        </w:tc>
        <w:tc>
          <w:tcPr>
            <w:tcW w:w="7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K-53, S-18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Калий сульфаты (Krista SOP) </w:t>
            </w:r>
          </w:p>
        </w:tc>
        <w:tc>
          <w:tcPr>
            <w:tcW w:w="7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K2O-52, SO3- 45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тыңайтқыштар</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NPK 15:15:15 маркалы  нитроаммофоска</w:t>
            </w:r>
          </w:p>
        </w:tc>
        <w:tc>
          <w:tcPr>
            <w:tcW w:w="7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N-15, P-15, K-15</w:t>
            </w: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11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59 000</w:t>
            </w:r>
          </w:p>
        </w:tc>
      </w:tr>
      <w:tr>
        <w:trPr>
          <w:trHeight w:val="30" w:hRule="atLeast"/>
        </w:trPr>
        <w:tc>
          <w:tcPr>
            <w:tcW w:w="0" w:type="auto"/>
            <w:vMerge/>
            <w:tcBorders>
              <w:top w:val="nil"/>
              <w:left w:val="single" w:color="cfcfcf" w:sz="5"/>
              <w:bottom w:val="single" w:color="cfcfcf" w:sz="5"/>
              <w:right w:val="single" w:color="cfcfcf" w:sz="5"/>
            </w:tcBorders>
          </w:tcP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15:15:15 маркалы  азот-фосфор-калийлі тыңайтқышы</w:t>
            </w:r>
          </w:p>
        </w:tc>
        <w:tc>
          <w:tcPr>
            <w:tcW w:w="7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N-15, P-15, K-15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Азот-фосфор-калийлінитроаммофоска (азофоск) тыңайтқышы</w:t>
            </w:r>
          </w:p>
        </w:tc>
        <w:tc>
          <w:tcPr>
            <w:tcW w:w="7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N-16, P-16, K-16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Азот-фосфор-калийлі тыңайтқышNPK-1 (диаммофоска)</w:t>
            </w:r>
          </w:p>
        </w:tc>
        <w:tc>
          <w:tcPr>
            <w:tcW w:w="7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N-10, P-26, K-26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23:13:8 маркалы нитроаммофоска</w:t>
            </w:r>
          </w:p>
        </w:tc>
        <w:tc>
          <w:tcPr>
            <w:tcW w:w="7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N-23, P-13, K-8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NPK тыңайтқышы: нитроаммофоска</w:t>
            </w:r>
          </w:p>
        </w:tc>
        <w:tc>
          <w:tcPr>
            <w:tcW w:w="7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N-16, P-16, K-16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Нитроаммофоска</w:t>
            </w:r>
          </w:p>
        </w:tc>
        <w:tc>
          <w:tcPr>
            <w:tcW w:w="7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N-16, P-16, K-16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NPK 16:16:16 маркалы нитроаммофоска</w:t>
            </w:r>
          </w:p>
        </w:tc>
        <w:tc>
          <w:tcPr>
            <w:tcW w:w="7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N-16, P-16, K-16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14:14:23 маркалы нитроаммофоска</w:t>
            </w:r>
          </w:p>
        </w:tc>
        <w:tc>
          <w:tcPr>
            <w:tcW w:w="7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N-14, P-14, K-23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10:26:26 маркалы нитроаммофоска</w:t>
            </w:r>
          </w:p>
        </w:tc>
        <w:tc>
          <w:tcPr>
            <w:tcW w:w="7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N-10, P-26, K-26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Азот-фосфор-калийлі 10:26:26 маркалы тыңайтқыш</w:t>
            </w:r>
          </w:p>
        </w:tc>
        <w:tc>
          <w:tcPr>
            <w:tcW w:w="7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N-10, P-26, K- 26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NPK тыңайтқышы: нитрофоска</w:t>
            </w:r>
          </w:p>
        </w:tc>
        <w:tc>
          <w:tcPr>
            <w:tcW w:w="7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N-15, P-15, K-15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3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Кешенді азот-фосфор-калийлі минералды тыңайтқыш (тукоқоспалар NPK)</w:t>
            </w:r>
          </w:p>
        </w:tc>
        <w:tc>
          <w:tcPr>
            <w:tcW w:w="7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N-16, P-16, K-16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N-13, P-19, K-19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N-20, P-14, K-20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NPK-тыңайтқыш</w:t>
            </w:r>
          </w:p>
        </w:tc>
        <w:tc>
          <w:tcPr>
            <w:tcW w:w="7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N-15, P-15, K-15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азот-фосфорлы күкірт құрамды 20:20 маркалы тыңайтқыш</w:t>
            </w:r>
          </w:p>
        </w:tc>
        <w:tc>
          <w:tcPr>
            <w:tcW w:w="7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N-20, P-20, S-14</w:t>
            </w: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11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70 000</w:t>
            </w:r>
          </w:p>
        </w:tc>
      </w:tr>
      <w:tr>
        <w:trPr>
          <w:trHeight w:val="30" w:hRule="atLeast"/>
        </w:trPr>
        <w:tc>
          <w:tcPr>
            <w:tcW w:w="0" w:type="auto"/>
            <w:vMerge/>
            <w:tcBorders>
              <w:top w:val="nil"/>
              <w:left w:val="single" w:color="cfcfcf" w:sz="5"/>
              <w:bottom w:val="single" w:color="cfcfcf" w:sz="5"/>
              <w:right w:val="single" w:color="cfcfcf" w:sz="5"/>
            </w:tcBorders>
          </w:tcP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азот-фосфорлы күкірт құрамды 20:20 маркалы тыңайтқыш</w:t>
            </w:r>
          </w:p>
        </w:tc>
        <w:tc>
          <w:tcPr>
            <w:tcW w:w="7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N-20, P-20, S-8-14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NPK тыңайтқыш: Нитрофоска</w:t>
            </w:r>
          </w:p>
        </w:tc>
        <w:tc>
          <w:tcPr>
            <w:tcW w:w="7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N-6, P-14, K-14,Ca-12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57 500</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Жақсартылған гранулометрика құрамды нитроаммофоска</w:t>
            </w:r>
          </w:p>
        </w:tc>
        <w:tc>
          <w:tcPr>
            <w:tcW w:w="7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N-16, P-16, K-16, S-2,Ca-1, Mg-0,6</w:t>
            </w: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11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80 000</w:t>
            </w:r>
          </w:p>
        </w:tc>
      </w:tr>
      <w:tr>
        <w:trPr>
          <w:trHeight w:val="30" w:hRule="atLeast"/>
        </w:trPr>
        <w:tc>
          <w:tcPr>
            <w:tcW w:w="0" w:type="auto"/>
            <w:vMerge/>
            <w:tcBorders>
              <w:top w:val="nil"/>
              <w:left w:val="single" w:color="cfcfcf" w:sz="5"/>
              <w:bottom w:val="single" w:color="cfcfcf" w:sz="5"/>
              <w:right w:val="single" w:color="cfcfcf" w:sz="5"/>
            </w:tcBorders>
          </w:tcP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14:14:23маркалы нитроаммофоска</w:t>
            </w:r>
          </w:p>
        </w:tc>
        <w:tc>
          <w:tcPr>
            <w:tcW w:w="7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N-14, P-14, K-23, S-1,7, Ca-0,5, Mg-1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Азот-фосфор-күкірт құрамды тыңайтқыш, (NPКS- тыңайтқыш)</w:t>
            </w:r>
          </w:p>
        </w:tc>
        <w:tc>
          <w:tcPr>
            <w:tcW w:w="7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N-4,0, Р2О5-9,6, К2О-8,0, SO3-12,0, СаО-10,2, MgO-0,5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44 898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Азот-фосфор-күкірт құрамды А, Б, В маркалытыңайтқыш, (NPS-тыңайтқыш)</w:t>
            </w:r>
          </w:p>
        </w:tc>
        <w:tc>
          <w:tcPr>
            <w:tcW w:w="7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аммонийлі- 6,0, Р2О5-11,0, SO3-15,0, СаО-14,0; MgO-0,25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44 100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Фосфор-калий құрамды тыңайтқыш (РК- тыңайтқыш) </w:t>
            </w:r>
          </w:p>
        </w:tc>
        <w:tc>
          <w:tcPr>
            <w:tcW w:w="7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Р2О5-14, К2О-8,0, СаО-13,2, MgO-0,45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30 200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Фосфор-калий құрамды тыңайтқыш</w:t>
            </w:r>
          </w:p>
        </w:tc>
        <w:tc>
          <w:tcPr>
            <w:tcW w:w="7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Р-27,0, К-4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25 750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Фосфор-калий-күкірт құрамды тыңайтқыш (РКS- тыңайтқыш)  </w:t>
            </w:r>
          </w:p>
        </w:tc>
        <w:tc>
          <w:tcPr>
            <w:tcW w:w="7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Р2О5-13,1, К2О-7,0, SО3-7,0, СаО-13,3, MgО-0,4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30 428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Фосфор -күкірт құрамды тыңайтқыш (РS- тыңайтқыш)  </w:t>
            </w:r>
          </w:p>
        </w:tc>
        <w:tc>
          <w:tcPr>
            <w:tcW w:w="7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Р2О5-11,0 , SО3-10,0, СаО-13,5 , MgО-0,45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25 165</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Суда еритін Амаркалы кристалды моноаммонийфосфат</w:t>
            </w:r>
          </w:p>
        </w:tc>
        <w:tc>
          <w:tcPr>
            <w:tcW w:w="79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N-12, P-61 </w:t>
            </w: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11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190 000</w:t>
            </w:r>
          </w:p>
        </w:tc>
      </w:tr>
      <w:tr>
        <w:trPr>
          <w:trHeight w:val="30" w:hRule="atLeast"/>
        </w:trPr>
        <w:tc>
          <w:tcPr>
            <w:tcW w:w="0" w:type="auto"/>
            <w:vMerge/>
            <w:tcBorders>
              <w:top w:val="nil"/>
              <w:left w:val="single" w:color="cfcfcf" w:sz="5"/>
              <w:bottom w:val="single" w:color="cfcfcf" w:sz="5"/>
              <w:right w:val="single" w:color="cfcfcf" w:sz="5"/>
            </w:tcBorders>
          </w:tcP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Жемдік моноаммонийфосфат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Агрохимикатмонокалий фосфат</w:t>
            </w:r>
          </w:p>
        </w:tc>
        <w:tc>
          <w:tcPr>
            <w:tcW w:w="7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P-52, K-34 </w:t>
            </w: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11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340 000</w:t>
            </w:r>
          </w:p>
        </w:tc>
      </w:tr>
      <w:tr>
        <w:trPr>
          <w:trHeight w:val="30" w:hRule="atLeast"/>
        </w:trPr>
        <w:tc>
          <w:tcPr>
            <w:tcW w:w="0" w:type="auto"/>
            <w:vMerge/>
            <w:tcBorders>
              <w:top w:val="nil"/>
              <w:left w:val="single" w:color="cfcfcf" w:sz="5"/>
              <w:bottom w:val="single" w:color="cfcfcf" w:sz="5"/>
              <w:right w:val="single" w:color="cfcfcf" w:sz="5"/>
            </w:tcBorders>
          </w:tcP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Монокалий фосфат</w:t>
            </w:r>
          </w:p>
        </w:tc>
        <w:tc>
          <w:tcPr>
            <w:tcW w:w="7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P-52, K-34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Krista MKP тыңайтқышы (монокалий фосфат)</w:t>
            </w:r>
          </w:p>
        </w:tc>
        <w:tc>
          <w:tcPr>
            <w:tcW w:w="7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P2O-52, K20-34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Микротыңайтқыштар</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Микроэлементқұрамды қоректі "МЭРС" микробиотыңайтқыштар" ерітіндісі  </w:t>
            </w:r>
          </w:p>
        </w:tc>
        <w:tc>
          <w:tcPr>
            <w:tcW w:w="7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Fe-2,5 фитоқосындысы, Mo-2,0фитоқосындысы, Cu-1,0фитоқосындысы, Zn-2,5 фитоқосындысы, Mn-1,0 фитоқосындысы, Сo-0,5 фитоқосындысы, B-0,5 фитоқосындысы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Кальций нитратыYaraLivaCalcinit</w:t>
            </w:r>
          </w:p>
        </w:tc>
        <w:tc>
          <w:tcPr>
            <w:tcW w:w="7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N-15,5, NH4-1,1, NO3-14,4, CaO-26,5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132 500</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KristalonSpecialминералды тыңайтқышы</w:t>
            </w:r>
          </w:p>
        </w:tc>
        <w:tc>
          <w:tcPr>
            <w:tcW w:w="7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N-18, NH4-3,3, NO3-4,9, Nкарб- 9,8, P2O5-18, K2O-18, MgO-3, SO3-5, B-0,025, Cu-0,01, Fe- 0,07, Mn-0,04, Zn-0,025, Mo-0,004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11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350 000</w:t>
            </w:r>
          </w:p>
        </w:tc>
      </w:tr>
      <w:tr>
        <w:trPr>
          <w:trHeight w:val="30" w:hRule="atLeast"/>
        </w:trPr>
        <w:tc>
          <w:tcPr>
            <w:tcW w:w="0" w:type="auto"/>
            <w:vMerge/>
            <w:tcBorders>
              <w:top w:val="nil"/>
              <w:left w:val="single" w:color="cfcfcf" w:sz="5"/>
              <w:bottom w:val="single" w:color="cfcfcf" w:sz="5"/>
              <w:right w:val="single" w:color="cfcfcf" w:sz="5"/>
            </w:tcBorders>
          </w:tcP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KristalonRed минералды тыңайтқышы</w:t>
            </w:r>
          </w:p>
        </w:tc>
        <w:tc>
          <w:tcPr>
            <w:tcW w:w="7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N-12, NH4-1,9, NO3-10,1, P2O5-12, K2O-36, MgO-1, SO3-2,5, B-0,025, Cu-0,01, Fe-0,07, Mn-0,04, Zn-0,025, Mo-0,004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KristalonYellow минералды тыңайтқышы</w:t>
            </w:r>
          </w:p>
        </w:tc>
        <w:tc>
          <w:tcPr>
            <w:tcW w:w="7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N-13, NH4- 8,6, NO3-4,4, P2O5-40, K2O-13, B-0,025, Cu-0,01, Fe-0,07, Mn-0,04, Zn-0,025, Mo-0,004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KristalonCucumber минералды тыңайтқышы</w:t>
            </w:r>
          </w:p>
        </w:tc>
        <w:tc>
          <w:tcPr>
            <w:tcW w:w="7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N-14, NO3-7, Nкарб-7, P2O5-11, K2O-31, MgO-2,5, SO3-5, B-0,02, Cu-0,01, Fe-0,15, Mn-0,1, Zn-0,01, Mo-0,002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0" w:type="auto"/>
            <w:vMerge/>
            <w:tcBorders>
              <w:top w:val="nil"/>
              <w:left w:val="single" w:color="cfcfcf" w:sz="5"/>
              <w:bottom w:val="single" w:color="cfcfcf" w:sz="5"/>
              <w:right w:val="single" w:color="cfcfcf" w:sz="5"/>
            </w:tcBorders>
          </w:tcP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YaraVitaRexolinQ12 тыңайтқышы DTPA темір хелаты </w:t>
            </w:r>
          </w:p>
        </w:tc>
        <w:tc>
          <w:tcPr>
            <w:tcW w:w="7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Fe-11,6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11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1744,5</w:t>
            </w:r>
          </w:p>
        </w:tc>
      </w:tr>
      <w:tr>
        <w:trPr>
          <w:trHeight w:val="30" w:hRule="atLeast"/>
        </w:trPr>
        <w:tc>
          <w:tcPr>
            <w:tcW w:w="0" w:type="auto"/>
            <w:vMerge/>
            <w:tcBorders>
              <w:top w:val="nil"/>
              <w:left w:val="single" w:color="cfcfcf" w:sz="5"/>
              <w:bottom w:val="single" w:color="cfcfcf" w:sz="5"/>
              <w:right w:val="single" w:color="cfcfcf" w:sz="5"/>
            </w:tcBorders>
          </w:tcP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YaraVitaRexolinQ40 тыңайтқышы EDDHA темір хелаты</w:t>
            </w:r>
          </w:p>
        </w:tc>
        <w:tc>
          <w:tcPr>
            <w:tcW w:w="7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Fe-6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0" w:type="auto"/>
            <w:vMerge/>
            <w:tcBorders>
              <w:top w:val="nil"/>
              <w:left w:val="single" w:color="cfcfcf" w:sz="5"/>
              <w:bottom w:val="single" w:color="cfcfcf" w:sz="5"/>
              <w:right w:val="single" w:color="cfcfcf" w:sz="5"/>
            </w:tcBorders>
          </w:tcP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YaraVitaRexolin Zn15 тыңайтқышы EDTA  мырыш хелаты</w:t>
            </w:r>
          </w:p>
        </w:tc>
        <w:tc>
          <w:tcPr>
            <w:tcW w:w="7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Zn-14,8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1533,5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YaraVitaRexolin Mn13 тыңайтқышы EDTA марганец хелаты</w:t>
            </w:r>
          </w:p>
        </w:tc>
        <w:tc>
          <w:tcPr>
            <w:tcW w:w="7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Mn-12,8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1533,5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YaraVitaRexolin Cu15 тыңайтқышы, EDTA мыс хелаты</w:t>
            </w:r>
          </w:p>
        </w:tc>
        <w:tc>
          <w:tcPr>
            <w:tcW w:w="7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Cu-14,8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2068,5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YaraVitaRexolin Ca10 </w:t>
            </w:r>
          </w:p>
        </w:tc>
        <w:tc>
          <w:tcPr>
            <w:tcW w:w="7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Са-9,7</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Yara Vita Rexolin APN тыңайтқышы</w:t>
            </w:r>
          </w:p>
        </w:tc>
        <w:tc>
          <w:tcPr>
            <w:tcW w:w="7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B-0,85, Cu-0,25, Fe-6, Mn-2,4, Zn-1,3, Mo-0,25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Yara Vita Rexolin ABC тыңайтқышы</w:t>
            </w:r>
          </w:p>
        </w:tc>
        <w:tc>
          <w:tcPr>
            <w:tcW w:w="7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K2O-12, MgO-3, SO3-6,2, B-0,5, Cu-1,5,Fe-4, Mn-4, Zn-1,5, Mo-0,1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1685,5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Yara Vita TensoCoctailтыңайтқышы</w:t>
            </w:r>
          </w:p>
        </w:tc>
        <w:tc>
          <w:tcPr>
            <w:tcW w:w="7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B-0,52, Cu-0,53, Fe-3,8, Mn-2,57, Zn-0,53, Mo-0,13, CaO-3,6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2031,0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YaraVitaBrassitrel тыңайтқышы</w:t>
            </w:r>
          </w:p>
        </w:tc>
        <w:tc>
          <w:tcPr>
            <w:tcW w:w="7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MgO-8,3, SО3-28,75, B-8, Vn-7, Mo-0,4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1267,0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YaraVitaagriphos тыңайтқышы</w:t>
            </w:r>
          </w:p>
        </w:tc>
        <w:tc>
          <w:tcPr>
            <w:tcW w:w="7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P205-29,1, K20-6,4, Cu-1, Fe-0,3, Mn-1,4, Zn-1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1383,0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YaraVita ZINTRAC 700</w:t>
            </w:r>
          </w:p>
        </w:tc>
        <w:tc>
          <w:tcPr>
            <w:tcW w:w="7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 Zn-40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YaraVita MOLYTRAC 250</w:t>
            </w:r>
          </w:p>
        </w:tc>
        <w:tc>
          <w:tcPr>
            <w:tcW w:w="7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P2O5-15,3, Mo-15,3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6565,5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YaraVita BORTRAC 150</w:t>
            </w:r>
          </w:p>
        </w:tc>
        <w:tc>
          <w:tcPr>
            <w:tcW w:w="7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N-4,7, B-11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Магний сульфаты (KristaMgS)</w:t>
            </w:r>
          </w:p>
        </w:tc>
        <w:tc>
          <w:tcPr>
            <w:tcW w:w="7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Mg2O-16, SO3-32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139000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Krista K Plus (калий нитраты) тыңайтқыш</w:t>
            </w:r>
          </w:p>
        </w:tc>
        <w:tc>
          <w:tcPr>
            <w:tcW w:w="7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N-13,7, NO3-13,7, K2O-46,3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242 500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Krista MAG тыңайтқышы (магний нитраты )</w:t>
            </w:r>
          </w:p>
        </w:tc>
        <w:tc>
          <w:tcPr>
            <w:tcW w:w="7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N-3-11, NO3-11, MgO-15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172000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BlackJak тыңайтқышы</w:t>
            </w:r>
          </w:p>
        </w:tc>
        <w:tc>
          <w:tcPr>
            <w:tcW w:w="7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Гумин қышқылдары –19-21, фульвоқышқылдар- 3-5, ульмин қышқылдары жәнегумин</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Terra-Sorbfoliar тыңайтқышы</w:t>
            </w:r>
          </w:p>
        </w:tc>
        <w:tc>
          <w:tcPr>
            <w:tcW w:w="7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 амин қышқылдары-9,3, N-2,1, B-0,02, Zn-0,07, Mn-0,04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Terra-Sorbcomplex тыңайтқышы</w:t>
            </w:r>
          </w:p>
        </w:tc>
        <w:tc>
          <w:tcPr>
            <w:tcW w:w="7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 амин қышқылдары-20, N-5,5, B-1,5, Zn-0,1, Mn-0,1, Fe-1,0, Mg-0,8, Mo-0,001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Millerplex тыңайтқышы</w:t>
            </w:r>
          </w:p>
        </w:tc>
        <w:tc>
          <w:tcPr>
            <w:tcW w:w="7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N-3, P205-3, K20-3, теңіз балдырларының экстракты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"Старт"  маркалыоргано-минералдыБиостим тыңайтқышы</w:t>
            </w:r>
          </w:p>
        </w:tc>
        <w:tc>
          <w:tcPr>
            <w:tcW w:w="7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амин қышқылдары-5,5, полисахаридтер-7,0, N-4,5, Р2О5-5,0, К2О- 2,5, MgO-1,0, Fe-0,2, Mn-0,2, Zn-0,2, Cu-0,1, B-0,1, Mo-0,01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2 912,5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"Универсал" маркалы органо-минералдыБиостимтыңайтқышы</w:t>
            </w:r>
          </w:p>
        </w:tc>
        <w:tc>
          <w:tcPr>
            <w:tcW w:w="7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амин қышқылдары – 10,0,N-6,0, К2О-3,0, SO3- 5,0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"Рост" маркалы органо-минералдыБиостимтыңайтқышы</w:t>
            </w:r>
          </w:p>
        </w:tc>
        <w:tc>
          <w:tcPr>
            <w:tcW w:w="7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амин қышқылдары -4,0, N-4,0, Р2О5-10,0, SO3- 1,0, MgO-2,0, Fe-0,4, Mn-0,2, Zn-0,2, B-0,1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2 600</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"Зерновой" маркалы органо-минералдыБиостимтыңайтқышы</w:t>
            </w:r>
          </w:p>
        </w:tc>
        <w:tc>
          <w:tcPr>
            <w:tcW w:w="7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амин қышқылдары -7,0, N-5,5, Р2О5-4,5, К2О- 4,0, SO3-2,0, MgO-2,0, Fe-0,3, Mn-0,7, Zn-0,6, Cu-0,4, B-0,2, Mo-0,02, Co-0,02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11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2 600</w:t>
            </w:r>
          </w:p>
        </w:tc>
      </w:tr>
      <w:tr>
        <w:trPr>
          <w:trHeight w:val="30" w:hRule="atLeast"/>
        </w:trPr>
        <w:tc>
          <w:tcPr>
            <w:tcW w:w="0" w:type="auto"/>
            <w:vMerge/>
            <w:tcBorders>
              <w:top w:val="nil"/>
              <w:left w:val="single" w:color="cfcfcf" w:sz="5"/>
              <w:bottom w:val="single" w:color="cfcfcf" w:sz="5"/>
              <w:right w:val="single" w:color="cfcfcf" w:sz="5"/>
            </w:tcBorders>
          </w:tcP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"Масличный" маркалы органо-минералдыБиостимтыңайтқышы</w:t>
            </w:r>
          </w:p>
        </w:tc>
        <w:tc>
          <w:tcPr>
            <w:tcW w:w="7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амин қышқылдары -6,0,N-1,2, SO3-8,0,MgO-3,0, Fe-0,2, Mn-1,0, Zn-0,2, Cu-0,1, B-0,7, Mo-0,04, Co-0,02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0" w:type="auto"/>
            <w:vMerge/>
            <w:tcBorders>
              <w:top w:val="nil"/>
              <w:left w:val="single" w:color="cfcfcf" w:sz="5"/>
              <w:bottom w:val="single" w:color="cfcfcf" w:sz="5"/>
              <w:right w:val="single" w:color="cfcfcf" w:sz="5"/>
            </w:tcBorders>
          </w:tcP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Фертигрейн старт (FertigrainStart)</w:t>
            </w:r>
          </w:p>
        </w:tc>
        <w:tc>
          <w:tcPr>
            <w:tcW w:w="7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ФертигрейнФолиар (FERTIGRAIN FOLIAR)</w:t>
            </w:r>
          </w:p>
        </w:tc>
        <w:tc>
          <w:tcPr>
            <w:tcW w:w="7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N-5, Zn-0,75, Mn-0,5, B-0,1, Fe-0,1, Cu-0,1, Mo-0,02, Co-0,01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ТекаминРайз (TECAMIN RAIZ)</w:t>
            </w:r>
          </w:p>
        </w:tc>
        <w:tc>
          <w:tcPr>
            <w:tcW w:w="7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N-5,5, K2O-1,0, Fe-0,5,Mn-0,3, Zn-0,15, Cu-0,05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2 283,5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Текамин Макс (TECAMIN MAX)</w:t>
            </w:r>
          </w:p>
        </w:tc>
        <w:tc>
          <w:tcPr>
            <w:tcW w:w="7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N-7</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ТекаминВигор</w:t>
            </w:r>
          </w:p>
        </w:tc>
        <w:tc>
          <w:tcPr>
            <w:tcW w:w="7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Р-1%, К-1%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2 563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Текаминбрикс (TECAMIN BRIX)</w:t>
            </w:r>
          </w:p>
        </w:tc>
        <w:tc>
          <w:tcPr>
            <w:tcW w:w="7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K-18, B-0,2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Текаминфлауэр (TEKAMIN FLOWER)</w:t>
            </w:r>
          </w:p>
        </w:tc>
        <w:tc>
          <w:tcPr>
            <w:tcW w:w="7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B-10, Mo-0,5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2073,9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ТекнокельАминоМикс (TECNOKEL AMINO MIX)</w:t>
            </w:r>
          </w:p>
        </w:tc>
        <w:tc>
          <w:tcPr>
            <w:tcW w:w="7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Fe-3, Zn-0,7, Mn-0,7, Cu-0,3, B-1,2, Mo-1,2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ТекнокельАмино бор (TECNOKEL AMINO B)</w:t>
            </w:r>
          </w:p>
        </w:tc>
        <w:tc>
          <w:tcPr>
            <w:tcW w:w="7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ТекнокельАминомырыш (TECNOKEL AMINO Zn)</w:t>
            </w:r>
          </w:p>
        </w:tc>
        <w:tc>
          <w:tcPr>
            <w:tcW w:w="7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Zn-8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ТекнокельАмино кальций (TECNOKEL AMINO CA)</w:t>
            </w:r>
          </w:p>
        </w:tc>
        <w:tc>
          <w:tcPr>
            <w:tcW w:w="7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Ca-10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ТекнокельАминоFe (TECNOKEL AMINO Fe)</w:t>
            </w:r>
          </w:p>
        </w:tc>
        <w:tc>
          <w:tcPr>
            <w:tcW w:w="7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Fe-9,8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ТекнокельАмино магний (TECNOKEL AMINO Mg)</w:t>
            </w:r>
          </w:p>
        </w:tc>
        <w:tc>
          <w:tcPr>
            <w:tcW w:w="7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MgO-6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ТекнокельАминоMn(TECNOKEL AMINO Mn)</w:t>
            </w:r>
          </w:p>
        </w:tc>
        <w:tc>
          <w:tcPr>
            <w:tcW w:w="7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MnO-6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ТекнокельАминоMo(TECNOKEL AMINO Mo)</w:t>
            </w:r>
          </w:p>
        </w:tc>
        <w:tc>
          <w:tcPr>
            <w:tcW w:w="7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MoO-8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4 459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ТекнокельАминоК(TECNOKEL AMINO K)</w:t>
            </w:r>
          </w:p>
        </w:tc>
        <w:tc>
          <w:tcPr>
            <w:tcW w:w="7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KO-20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Контролфиткупрум (CONTROLPHYT CU)</w:t>
            </w:r>
          </w:p>
        </w:tc>
        <w:tc>
          <w:tcPr>
            <w:tcW w:w="7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Cu-6,5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1978,75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Контролфит РК (CONTROLPHYT РК)</w:t>
            </w:r>
          </w:p>
        </w:tc>
        <w:tc>
          <w:tcPr>
            <w:tcW w:w="7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P-30, K-20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Текнофит (TECNOPHYT PH)</w:t>
            </w:r>
          </w:p>
        </w:tc>
        <w:tc>
          <w:tcPr>
            <w:tcW w:w="7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поли-гиброки-карбоқышқылдар-20, N-2, P-2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1864,6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Бороплюс (Boroplus) минералды тыңайтқышы</w:t>
            </w:r>
          </w:p>
        </w:tc>
        <w:tc>
          <w:tcPr>
            <w:tcW w:w="7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Брексил кальций минералды тыңайтқышы (BrexilCa)</w:t>
            </w:r>
          </w:p>
        </w:tc>
        <w:tc>
          <w:tcPr>
            <w:tcW w:w="7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CaO-20, B-0,5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1 835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БрексилКомби (BrexilCombi) минералдытыңайтқышы</w:t>
            </w:r>
          </w:p>
        </w:tc>
        <w:tc>
          <w:tcPr>
            <w:tcW w:w="7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 Cu-0,3, Fe-6,8, Mn-2,6, Mo - 0,2, Zn-1,1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БрексилМикс (BrexilMix) минералдытыңайтқышы</w:t>
            </w:r>
          </w:p>
        </w:tc>
        <w:tc>
          <w:tcPr>
            <w:tcW w:w="7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MgO-6, B-1,2, Cu-0,8, Fe-0,6, Mn-0,7, Mo-1,0, Zn-5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Брексил Мульти (BrexilMulti) минералдытыңайтқышы</w:t>
            </w:r>
          </w:p>
        </w:tc>
        <w:tc>
          <w:tcPr>
            <w:tcW w:w="7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MgO-8,5, B-0,5, Cu-0,8, Fe-4,0, Mn-4, Zn-1,5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БрексилФеррум (BrexilFe) минералдытыңайтқышы</w:t>
            </w:r>
          </w:p>
        </w:tc>
        <w:tc>
          <w:tcPr>
            <w:tcW w:w="7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Fe-10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Брексил Цинк (BrexilZn) минералдытыңайтқышы</w:t>
            </w:r>
          </w:p>
        </w:tc>
        <w:tc>
          <w:tcPr>
            <w:tcW w:w="7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Zn-10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1 747,5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Кальбит С (Calbit C) минералдытыңайтқышы</w:t>
            </w:r>
          </w:p>
        </w:tc>
        <w:tc>
          <w:tcPr>
            <w:tcW w:w="7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CaO - 15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Мастер 13.40.13 минералдытыңайтқышы</w:t>
            </w:r>
          </w:p>
        </w:tc>
        <w:tc>
          <w:tcPr>
            <w:tcW w:w="7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N-13; Р205-40; К2O-13, B-0,02, Cu-0,005, Fe-0,07, Mn-0,03, Zn-0,01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Мастер (MASTER) 15:5:30+2 минералдытыңайтқышы</w:t>
            </w:r>
          </w:p>
        </w:tc>
        <w:tc>
          <w:tcPr>
            <w:tcW w:w="7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N-15; Р205-5; К2O-30, MgO-2, B-0,02, Cu-0,005, Fe-0,07, Mn-0,03, Zn-0,01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Мастер (MASTER) 18:18:18 минералдытыңайтқышы</w:t>
            </w:r>
          </w:p>
        </w:tc>
        <w:tc>
          <w:tcPr>
            <w:tcW w:w="7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N-18; Р205-18; К2O-18, MgO-3, SO3-6, B-0,02, Cu-0,005, Fe-0,07, Mn-0,03, Zn-0,01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Мастер 20:20:20 (MASTER) 20:20:20 минералдытыңайтқышы</w:t>
            </w:r>
          </w:p>
        </w:tc>
        <w:tc>
          <w:tcPr>
            <w:tcW w:w="7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N-20; Р205-20; К2O -20, B-0,02, Cu-0,005, Fe-0,07, Mn-0,03, Zn-0,01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Мастер 3:11:38+4 (MASTER) 3:11:38+4 минералдытыңайтқышы</w:t>
            </w:r>
          </w:p>
        </w:tc>
        <w:tc>
          <w:tcPr>
            <w:tcW w:w="7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N-3; Р205-11; К2O-38, MgO-4, SO3- 25, B-0,02, Cu-0,005, Fe-0,07, Mn-0,03, Zn-0,01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Мастер (MASTER) 3:37:37 минералдытыңайтқышы</w:t>
            </w:r>
          </w:p>
        </w:tc>
        <w:tc>
          <w:tcPr>
            <w:tcW w:w="7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N-3; Р205-37; К2O-37, B-0,02, Cu-0,005, Fe-0,07, Mn-0,03, Zn-0,01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Плантафол 10:54:10 (Plantafol 10:54:10) минералдытыңайтқышы</w:t>
            </w:r>
          </w:p>
        </w:tc>
        <w:tc>
          <w:tcPr>
            <w:tcW w:w="7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N-10; Р205-54; К2O-10, B-0,02, Cu-0,05, Fe-0,1, Mn-0,05, Zn-0,05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Плантафол 20:20:20 (Plantafol 20:20:20) минералдытыңайтқышы</w:t>
            </w:r>
          </w:p>
        </w:tc>
        <w:tc>
          <w:tcPr>
            <w:tcW w:w="7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N-20; Р205-20; К2O-20, B-0,02, Cu-0,05, Fe-0,1, Mn-0,05, Zn-0,05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Плантафол 30:10:10 (Plantafol 30:10:10) минералдытыңайтқышы</w:t>
            </w:r>
          </w:p>
        </w:tc>
        <w:tc>
          <w:tcPr>
            <w:tcW w:w="7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N-30; Р205-15; К2O-45, B-0,02, Cu-0,05, Fe-0,1, Mn-0,05, Zn-0,05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Плантафол 5:15:45 (Plantafol 5:15:45) минералдытыңайтқышы</w:t>
            </w:r>
          </w:p>
        </w:tc>
        <w:tc>
          <w:tcPr>
            <w:tcW w:w="7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N-5; Р205-10; К2O-10, B-0,02, Cu-0,05, Fe-0,1, Mn-0,05, Zn-0,05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Феррилен 4,8 (Ferrilene 4,8) минералдытыңайтқышы</w:t>
            </w:r>
          </w:p>
        </w:tc>
        <w:tc>
          <w:tcPr>
            <w:tcW w:w="7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Fe-6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2 527,5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Феррилен (Ferrilene) минералдытыңайтқышы</w:t>
            </w:r>
          </w:p>
        </w:tc>
        <w:tc>
          <w:tcPr>
            <w:tcW w:w="7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2 527,5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ФерриленТриум (FerrileneTrium) минералдытыңайтқышы</w:t>
            </w:r>
          </w:p>
        </w:tc>
        <w:tc>
          <w:tcPr>
            <w:tcW w:w="7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Fe-6, Mn-1, K2O-6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2 943,5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Амминосит 33% (Aminosit 33%) тыңайтқышы</w:t>
            </w:r>
          </w:p>
        </w:tc>
        <w:tc>
          <w:tcPr>
            <w:tcW w:w="7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 амин қышқылдары -33, жалпы N-9,8, органикалық зат-48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Калий Го тыңайтқышы</w:t>
            </w:r>
          </w:p>
        </w:tc>
        <w:tc>
          <w:tcPr>
            <w:tcW w:w="7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K20-33,8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Калий Го Плюс тыңайтқышы</w:t>
            </w:r>
          </w:p>
        </w:tc>
        <w:tc>
          <w:tcPr>
            <w:tcW w:w="7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K2O-14, балдырлар экстракты - 2,9, бос амин қышқылдары -2,4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Кремний Ктыңайтқышы</w:t>
            </w:r>
          </w:p>
        </w:tc>
        <w:tc>
          <w:tcPr>
            <w:tcW w:w="7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K20-13,2, SiO2-26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Мантуронтыңайтқышы</w:t>
            </w:r>
          </w:p>
        </w:tc>
        <w:tc>
          <w:tcPr>
            <w:tcW w:w="7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N-1,5, P2O5-0,5, K2O-0,5, органикалық заттар- 23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Агрохимикат "Нутривант Плюс" (бақша)</w:t>
            </w:r>
          </w:p>
        </w:tc>
        <w:tc>
          <w:tcPr>
            <w:tcW w:w="7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N-6; Р-16; К-31, MgO-2, Fe-0,4, Zn-0,1, B-0,5, Mn-0,7, Cu-0,01, Mo-0,005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Агрохимикат "НутривантПлюс" (жүзім)</w:t>
            </w:r>
          </w:p>
        </w:tc>
        <w:tc>
          <w:tcPr>
            <w:tcW w:w="7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Р-40; К-25, MgO-2, B-2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23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"Нутривант Плюс" дәнді дақылдар минералды тыңайтқышы</w:t>
            </w:r>
          </w:p>
        </w:tc>
        <w:tc>
          <w:tcPr>
            <w:tcW w:w="7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N-19; Р-19; К-19, MgO-2, Fe-0,05, Zn-0,2, B-0,1, Mn-0,2, Cu-0,2, Mo-0,002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N-6; Р-23; К-35, MgO-1, Fe-0,05, Zn-0,2, B-0,1, Mn-0,2, Cu-0,25, Mo-0,002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"Нутривант Плюс" картоп+ фертивант</w:t>
            </w:r>
          </w:p>
        </w:tc>
        <w:tc>
          <w:tcPr>
            <w:tcW w:w="7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P-43;  K-28, MgO-2, Zn-0,2, B-0,5, Mn-0,2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"Нутривант Плюс"  майлы дақылдар минералды тыңайтқышы</w:t>
            </w:r>
          </w:p>
        </w:tc>
        <w:tc>
          <w:tcPr>
            <w:tcW w:w="7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P-20; K-33, MgO-1, S-7,5, Zn-0,02, B-0,15, Mn-0,5, Mo-0,001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Агрохимикат "НутривантПлюс" сыра қайнатуға арналған арпа</w:t>
            </w:r>
          </w:p>
        </w:tc>
        <w:tc>
          <w:tcPr>
            <w:tcW w:w="7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P-23; K-42, Zn-0,5, B-0,1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Агрохимикат "Нутривант Плюс" (жеміс)</w:t>
            </w:r>
          </w:p>
        </w:tc>
        <w:tc>
          <w:tcPr>
            <w:tcW w:w="7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N-12; Р-5; К-27, CaO-8, Fe-0,1, Zn-0,1, B-0,1,Mn-0,1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"Нутривант Плюс" күріш+ фертивант</w:t>
            </w:r>
          </w:p>
        </w:tc>
        <w:tc>
          <w:tcPr>
            <w:tcW w:w="7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Р-46; К-30, MgO-2, B-0,2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Агрохимикат "Нутривант Плюс" қант қызылшасы</w:t>
            </w:r>
          </w:p>
        </w:tc>
        <w:tc>
          <w:tcPr>
            <w:tcW w:w="7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Р-36; К-24, MgO-2,  B-2, Mn-1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Агрохимикат "Нутривант Плюс" (томатты)</w:t>
            </w:r>
          </w:p>
        </w:tc>
        <w:tc>
          <w:tcPr>
            <w:tcW w:w="7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N-6; Р-18; К-37, MgO-2, Fe-0,08, Zn-0,02, B-0,02, Mn-0,04, Cu-0,005, Mo-0,005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Агрохимикат "Нутривант Плюс" (картоп)</w:t>
            </w:r>
          </w:p>
        </w:tc>
        <w:tc>
          <w:tcPr>
            <w:tcW w:w="7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Р-43, К-28, MgO-2, Zn-0,2, B-0,5, Mn-0,2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"Нутривант Плюс" әмбебап минералды тыңайтқышы</w:t>
            </w:r>
          </w:p>
        </w:tc>
        <w:tc>
          <w:tcPr>
            <w:tcW w:w="7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N-19; Р-19; К-19, MgO-3,S-2,4, Fe-0,2, Zn-0,052, B-0,02, Mn-0,0025,Cu-0,0025, Mo-0,0025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Агрохимикат "Нутривант Плюс" (мақта)</w:t>
            </w:r>
          </w:p>
        </w:tc>
        <w:tc>
          <w:tcPr>
            <w:tcW w:w="7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N-4; Р-24; К-32, MgO-2, Fe-0,01, Zn-0,05, B-1, Mn-0,05, Cu-0,025, Mo-0,001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Нутрифос тыңайтқышы</w:t>
            </w:r>
          </w:p>
        </w:tc>
        <w:tc>
          <w:tcPr>
            <w:tcW w:w="7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P2O5- 28,3, N-9,5, жалпыгумин экстракты-21,6, органикалық зат - 21,6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Нутримикс тыңайтқышы</w:t>
            </w:r>
          </w:p>
        </w:tc>
        <w:tc>
          <w:tcPr>
            <w:tcW w:w="7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N-8,0, S-15,0,Cu-3,0, Mn-4,0, Mo-0,04, Zn-3,0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Нутрибор тыңайтқышы</w:t>
            </w:r>
          </w:p>
        </w:tc>
        <w:tc>
          <w:tcPr>
            <w:tcW w:w="7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В-8,0,N-6,0, MgO-5, S-15,0,Cu-3,0, Mn-1,0, Mo-0,04, Zn-0,1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900 000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Нутрисид тыңайтқышы</w:t>
            </w:r>
          </w:p>
        </w:tc>
        <w:tc>
          <w:tcPr>
            <w:tcW w:w="7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Cu-7,0, Mn-50, Zn-17, N-30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2 470 500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Изи Старт ТЕ-Макс тыңайтқышы</w:t>
            </w:r>
          </w:p>
        </w:tc>
        <w:tc>
          <w:tcPr>
            <w:tcW w:w="7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N-11, P-48, Zn-1, Fe-0,6, Mn-0,1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678 200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РизоFe тыңайтқышы</w:t>
            </w:r>
          </w:p>
        </w:tc>
        <w:tc>
          <w:tcPr>
            <w:tcW w:w="7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Fe-6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РизоL-Са+Втыңайтқышы</w:t>
            </w:r>
          </w:p>
        </w:tc>
        <w:tc>
          <w:tcPr>
            <w:tcW w:w="7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 амин қышқылдары -3,1, N-0,5, СаО-20, В-0,9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Ризо L - B тыңайтқышы</w:t>
            </w:r>
          </w:p>
        </w:tc>
        <w:tc>
          <w:tcPr>
            <w:tcW w:w="7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Ризо L - Cu тыңайтқышы</w:t>
            </w:r>
          </w:p>
        </w:tc>
        <w:tc>
          <w:tcPr>
            <w:tcW w:w="7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Сu-6,4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РизоL-Mn+ZnPlusтыңайтқышы</w:t>
            </w:r>
          </w:p>
        </w:tc>
        <w:tc>
          <w:tcPr>
            <w:tcW w:w="7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 амин қышқылдары -3,4, N-5, органикалық N-5, Сu-0,007, Mn-5,5, Mo-0,004, Fe-0,11, Zn-8,2, B-0,011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Ризо В 18 тыңайтқышы</w:t>
            </w:r>
          </w:p>
        </w:tc>
        <w:tc>
          <w:tcPr>
            <w:tcW w:w="7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РизоМикстыңайтқышы</w:t>
            </w:r>
          </w:p>
        </w:tc>
        <w:tc>
          <w:tcPr>
            <w:tcW w:w="7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Mn-4, Zn-0,6, Fe-7, Cu-0,4, B-0,7, Mo-0,3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РизоМиксНексттыңайтқышы</w:t>
            </w:r>
          </w:p>
        </w:tc>
        <w:tc>
          <w:tcPr>
            <w:tcW w:w="7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Cu-0,5, Mn-7, Mo-0,1, Mg-7, Zn-10,4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РизоМо+Втыңайтқышы</w:t>
            </w:r>
          </w:p>
        </w:tc>
        <w:tc>
          <w:tcPr>
            <w:tcW w:w="7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P2O5-14,6, K2O-9,5, Mo-11, B-8,3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Ризо Рут тыңайтқышы</w:t>
            </w:r>
          </w:p>
        </w:tc>
        <w:tc>
          <w:tcPr>
            <w:tcW w:w="7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 амин қышқылдары -32, N-7,5, P2O5-39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11736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Руткат (Rutkat) тыңайтқышы</w:t>
            </w:r>
          </w:p>
        </w:tc>
        <w:tc>
          <w:tcPr>
            <w:tcW w:w="7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P2O5 - 4, K2O-3, Fe-0,4, бос амин қышқылдары - 10, полисахаридтер-6,1, ауксиндер - 0,6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Суприлдтыңайтқышы</w:t>
            </w:r>
          </w:p>
        </w:tc>
        <w:tc>
          <w:tcPr>
            <w:tcW w:w="7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 амин қышқылдары -16,5,N-10,7, органикалық N-5,2, аммонийлі N-5,1, P2O5-0,1, K2O-0,3,полисахаридтер - 7,9 жалпы гумин экстракты - 29,3 органикалық зат 76,7, органикалық С-40,6, СаО-0,05, MgO-0,04, Fe-0,003, Zn-0,003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Тизимтыңайтқышы</w:t>
            </w:r>
          </w:p>
        </w:tc>
        <w:tc>
          <w:tcPr>
            <w:tcW w:w="7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Fe-0,1, B-2,1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Фасфит</w:t>
            </w:r>
          </w:p>
        </w:tc>
        <w:tc>
          <w:tcPr>
            <w:tcW w:w="7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P2O5-42,3, K2O-28,2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Шугагон тыңайтқышы</w:t>
            </w:r>
          </w:p>
        </w:tc>
        <w:tc>
          <w:tcPr>
            <w:tcW w:w="7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 амин қышқылдары-7,8, N-5,2,олигосахаридтер - 29, жалпы гумин экстракты - 15, органикалық зат-29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Боро-Н агрохимикат</w:t>
            </w:r>
          </w:p>
        </w:tc>
        <w:tc>
          <w:tcPr>
            <w:tcW w:w="7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B-11, аминді N-3,7</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23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Агрохимикат Фертикс (А марка,  Б марка)</w:t>
            </w:r>
          </w:p>
        </w:tc>
        <w:tc>
          <w:tcPr>
            <w:tcW w:w="7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N-15,38,MgO-2,04, SO3-4,62, Cu-0,95, Fe-0,78, Mn-1,13, Zn-1,1, Mo-0,01, Ti-0,02маркалы</w:t>
            </w: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11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N-16,15, MgO-1,92, SO3-2,02, Cu - 0,3, Fe-0,35, Mn-0,68, Zn-0,6, Mo-0,01, Ti-0,02, B-0,6, Na2O-2,88маркалы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Органо-минералды Изабион 62,5 в.р. тыңайтқышы</w:t>
            </w:r>
          </w:p>
        </w:tc>
        <w:tc>
          <w:tcPr>
            <w:tcW w:w="7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амин қышқылдары және пептидтер - 62,5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SWISSGROW  PhoskraftMn-Zn минералды тыңайтқышы</w:t>
            </w:r>
          </w:p>
        </w:tc>
        <w:tc>
          <w:tcPr>
            <w:tcW w:w="7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P2O5-30, Mn-5, N-3, Zn-5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SWISSGROW Bioenergyминералды тыңайтқышы</w:t>
            </w:r>
          </w:p>
        </w:tc>
        <w:tc>
          <w:tcPr>
            <w:tcW w:w="7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аммонийлі N-6,9, органикалық зат -44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Nitrokalминералды тыңайтқышы</w:t>
            </w:r>
          </w:p>
        </w:tc>
        <w:tc>
          <w:tcPr>
            <w:tcW w:w="7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N-9, нитратты N-8, CaO-9, Mg-5, Mo-0,07</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Super K минералды тыңайтқышы</w:t>
            </w:r>
          </w:p>
        </w:tc>
        <w:tc>
          <w:tcPr>
            <w:tcW w:w="7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K2O-40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BioStart минералды тыңайтқышы</w:t>
            </w:r>
          </w:p>
        </w:tc>
        <w:tc>
          <w:tcPr>
            <w:tcW w:w="7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N-3, нитратты N-2, аммонийлі N-1,4,  P2O5-30, Zn-5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Phoskraft MKP минералды тыңайтқышы</w:t>
            </w:r>
          </w:p>
        </w:tc>
        <w:tc>
          <w:tcPr>
            <w:tcW w:w="7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P2O5-35, K2O-23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CuraminFoliar минералды тыңайтқышы</w:t>
            </w:r>
          </w:p>
        </w:tc>
        <w:tc>
          <w:tcPr>
            <w:tcW w:w="7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N-3, Сu-3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Aminostim минералды тыңайтқышы</w:t>
            </w:r>
          </w:p>
        </w:tc>
        <w:tc>
          <w:tcPr>
            <w:tcW w:w="7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N-13,2, органикалық N-13,2, органикалық C-40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Sprayfert 312 минералды тыңайтқышы</w:t>
            </w:r>
          </w:p>
        </w:tc>
        <w:tc>
          <w:tcPr>
            <w:tcW w:w="7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N-27, нитратты азот N-5,1, аммиакты азот  N-1,8, несепнәр - 20,1, P2O5-9, K2O-18, Mn-0,1, Zn-0,1, B-0,05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Algamina минералды тыңайтқышы</w:t>
            </w:r>
          </w:p>
        </w:tc>
        <w:tc>
          <w:tcPr>
            <w:tcW w:w="7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N-9, органикалық N-2, органикалық C-17, P2O5-6, K2O-21, MgO-2, Cu-0,08, Fe-0,2, Mn-0,1, Zn-0,01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Agrumax минералды тыңайтқышы</w:t>
            </w:r>
          </w:p>
        </w:tc>
        <w:tc>
          <w:tcPr>
            <w:tcW w:w="7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N-16, аммиакты азот N-1, несепнәр -15, P2O5-5, MgO-5, B-0,2, Fe-2, Mn-4, Zn-4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SWISSGROW Phomazin минералды тыңайтқышы</w:t>
            </w:r>
          </w:p>
        </w:tc>
        <w:tc>
          <w:tcPr>
            <w:tcW w:w="7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N-3, аммоний N-1,5, несепнәр -1,5, P2O5-30, Mn-5, Zn-5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Hordisan минералды тыңайтқышы</w:t>
            </w:r>
          </w:p>
        </w:tc>
        <w:tc>
          <w:tcPr>
            <w:tcW w:w="7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Cu-5, Mn-10, Zn-10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2 117,5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SWISSGROW Thiokraft минералды тыңайтқышы</w:t>
            </w:r>
          </w:p>
        </w:tc>
        <w:tc>
          <w:tcPr>
            <w:tcW w:w="7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N-12,аммонийлі N-9, P2O5-15, K2O-5, SO3-30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Vigilax минералды тыңайтқышы</w:t>
            </w:r>
          </w:p>
        </w:tc>
        <w:tc>
          <w:tcPr>
            <w:tcW w:w="7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N-7,6, аммонийлі N-4,8, органикалық  зат -40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SWISSGROW Fulvimax минералды тыңайтқышы</w:t>
            </w:r>
          </w:p>
        </w:tc>
        <w:tc>
          <w:tcPr>
            <w:tcW w:w="7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гумин қышқылдарының натрий тұздары -92,2, органикалық N-3,4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OmexMicromax тыңайтқышы</w:t>
            </w:r>
          </w:p>
        </w:tc>
        <w:tc>
          <w:tcPr>
            <w:tcW w:w="7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S-1,82, Zn-2,6, Mn-1,95, MgO-1,3, Fe-2,6, B-0,97</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OmexFoliarBoron тыңайтқышы</w:t>
            </w:r>
          </w:p>
        </w:tc>
        <w:tc>
          <w:tcPr>
            <w:tcW w:w="7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N-6,5, B-15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OmexBio 20 тыңайтқышы</w:t>
            </w:r>
          </w:p>
        </w:tc>
        <w:tc>
          <w:tcPr>
            <w:tcW w:w="7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N-20, P-20, K2O-20, MgO-1,5, Fe-0,146, балдырлар экстракты -28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OmexCalmax (Кальмакс) тыңайтқышы</w:t>
            </w:r>
          </w:p>
        </w:tc>
        <w:tc>
          <w:tcPr>
            <w:tcW w:w="7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N-15, Ca-22,5, Mn-0,15, MgO-3, Fe-0,075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Omex 3Х тыңайтқышы</w:t>
            </w:r>
          </w:p>
        </w:tc>
        <w:tc>
          <w:tcPr>
            <w:tcW w:w="7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N-24, P-24, K2O-18, MgO-1,5, Fe-0,08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11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Omex Sequential 2 тыңайтқышы</w:t>
            </w:r>
          </w:p>
        </w:tc>
        <w:tc>
          <w:tcPr>
            <w:tcW w:w="7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N-10, P-20, K2O-40, MgO-1,5, Fe-0,175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0" w:type="auto"/>
            <w:vMerge/>
            <w:tcBorders>
              <w:top w:val="nil"/>
              <w:left w:val="single" w:color="cfcfcf" w:sz="5"/>
              <w:bottom w:val="single" w:color="cfcfcf" w:sz="5"/>
              <w:right w:val="single" w:color="cfcfcf" w:sz="5"/>
            </w:tcBorders>
          </w:tcP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Omex Sequential 1 тыңайтқышы</w:t>
            </w:r>
          </w:p>
        </w:tc>
        <w:tc>
          <w:tcPr>
            <w:tcW w:w="7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N-10, P-40, K2O-20, MgO-1,5,  Fe -0,17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0" w:type="auto"/>
            <w:vMerge/>
            <w:tcBorders>
              <w:top w:val="nil"/>
              <w:left w:val="single" w:color="cfcfcf" w:sz="5"/>
              <w:bottom w:val="single" w:color="cfcfcf" w:sz="5"/>
              <w:right w:val="single" w:color="cfcfcf" w:sz="5"/>
            </w:tcBorders>
          </w:tcP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Изагри-К, Калий маркалы минералды тыңайтқышы</w:t>
            </w:r>
          </w:p>
        </w:tc>
        <w:tc>
          <w:tcPr>
            <w:tcW w:w="7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K2O-15,2, P2O5-6,6, жалпы N-6,6, нитратты N-2,5, SO3-4,6, Mn-0,33, Cu-0,12, Zn-0,07, Fe-0,07, Mo-0,07, B-0,01, Se-0,003, Co-0,001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Изагри-К, мыс маркалыминералды тыңайтқышы</w:t>
            </w:r>
          </w:p>
        </w:tc>
        <w:tc>
          <w:tcPr>
            <w:tcW w:w="7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N-10,79, нитратты N-1,74, S-8,96, амин қышқылдары -11,0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Изагри-К, Азот маркалыминералды тыңайтқышы</w:t>
            </w:r>
          </w:p>
        </w:tc>
        <w:tc>
          <w:tcPr>
            <w:tcW w:w="7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нитратты N-10,6, аммонийлі N-19,5, амидті N-11,0, K2O-4,11, P2O5-2,47, SO3-2,33, MgO-0,48, Zn-0,27, Cu-0,14, Mo-0,07, Fe-0,04, B-0,03, Mn-0,02, Se-0,03, Co-0,01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Изагри-К, мырыш маркалы минералды тыңайтқышы</w:t>
            </w:r>
          </w:p>
        </w:tc>
        <w:tc>
          <w:tcPr>
            <w:tcW w:w="7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Zn-12,43, жалпы N-5,53, нитратты N-2,26, SO3-4,88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Изагри-К, Бормаркалыминералды тыңайтқышы</w:t>
            </w:r>
          </w:p>
        </w:tc>
        <w:tc>
          <w:tcPr>
            <w:tcW w:w="7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B-12,32, Mo-1,0, Cu-11,14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Изагри-К, Фосфор маркалы минералды тыңайтқышы</w:t>
            </w:r>
          </w:p>
        </w:tc>
        <w:tc>
          <w:tcPr>
            <w:tcW w:w="7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P2O5-27,7, N-9,7, K2O-6,8, MgO-0,27, SO3-0,53, Zn-0,4, Cu-0,13, Fe-0,16, Mn-0,08, B-0,23, Mo-0,08, Co-0,02, амин қышқылдары -2,0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Изагри-К, Вита маркалыминералды тыңайтқышы</w:t>
            </w:r>
          </w:p>
        </w:tc>
        <w:tc>
          <w:tcPr>
            <w:tcW w:w="7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Zn-2,51, Cu-1,92, Mn-0,37, Mo-0,22, B-0,16, Fe-0,4, Co-0,11, Ni-0,006, N-3,2, K2O-0,06, SO3-9,34, MgO-2,28, амин қышқылдары -15,0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Изагри-М, Форс Рост маркалы минералды тыңайтқышы</w:t>
            </w:r>
          </w:p>
        </w:tc>
        <w:tc>
          <w:tcPr>
            <w:tcW w:w="7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Zn-3,36, Cu-3,76, Mn-0,37, Fe-0,54, MgO-2,37, SO3-15,2, Co-0,23, Li-0,06, Ni-0,002, амин </w:t>
            </w:r>
            <w:r>
              <w:br/>
            </w:r>
            <w:r>
              <w:rPr>
                <w:rFonts w:ascii="Times New Roman"/>
                <w:b w:val="false"/>
                <w:i w:val="false"/>
                <w:color w:val="000000"/>
                <w:sz w:val="20"/>
              </w:rPr>
              <w:t>
қышқылдары -15,0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11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w:t>
            </w:r>
          </w:p>
        </w:tc>
      </w:tr>
      <w:tr>
        <w:trPr>
          <w:trHeight w:val="30" w:hRule="atLeast"/>
        </w:trPr>
        <w:tc>
          <w:tcPr>
            <w:tcW w:w="0" w:type="auto"/>
            <w:vMerge/>
            <w:tcBorders>
              <w:top w:val="nil"/>
              <w:left w:val="single" w:color="cfcfcf" w:sz="5"/>
              <w:bottom w:val="single" w:color="cfcfcf" w:sz="5"/>
              <w:right w:val="single" w:color="cfcfcf" w:sz="5"/>
            </w:tcBorders>
          </w:tcP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Изагри-К, Форс маркалы минералды тыңайтқышы</w:t>
            </w:r>
          </w:p>
        </w:tc>
        <w:tc>
          <w:tcPr>
            <w:tcW w:w="7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N-6,9, P2O5-0,55, K2O-3,58, Mo-0,67, B-0,57, Cr-0,12, V-0,09, Se-0,02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0" w:type="auto"/>
            <w:vMerge/>
            <w:tcBorders>
              <w:top w:val="nil"/>
              <w:left w:val="single" w:color="cfcfcf" w:sz="5"/>
              <w:bottom w:val="single" w:color="cfcfcf" w:sz="5"/>
              <w:right w:val="single" w:color="cfcfcf" w:sz="5"/>
            </w:tcBorders>
          </w:tcP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Агрофул</w:t>
            </w:r>
          </w:p>
        </w:tc>
        <w:tc>
          <w:tcPr>
            <w:tcW w:w="7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N-4,5, P-1, K-1,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1 654</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