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a315" w14:textId="ffba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қаласының аумағында жолаушылар мен багажды қалалық қатынаста автомобильмен тұрақты тасымалдауға бірыңғай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2017 жылғы 13 қаңтардағы № 145 қаулысы. Шығыс Қазақстан облысының Әділет департаментінде 2017 жылғы 9 ақпанда № 4879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19-бабына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Өскемен қаласының аумағында жолаушылар  мен  багажды қалалық қатынаста автомобильмен тұрақты тасымалдауға барлық маршруттар үшін бірыңғай тариф жолаушының бір рет жол жүруіне 90 (тоқсан)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Өскемен қаласы әкімдігінің "Өскемен қаласының аумағында жолаушылар мен багажды қалалық қатынаста автомобильмен тұрақты тасымалдауға бірыңғай тарифті белгілеу туралы" 2014 жылғы 13 тамыздағы № 6444 (Нормативтік құқықтық актілерді мемлекеттік тіркеу тізілімінде № 3457 тіркелген, 2014 жылғы 21 тамызда "Өскемен", "Усть-Каменогорск" газеттерінде, 2014 жылғы 28 тамызда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Өскемен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 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01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