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dfd5" w14:textId="9dfd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2017-2019 жылдарға арналған бюджеті туралы" Өскемен қалалық мәслихатының 2016 жылғы 23 желтоқсандағы № 13/5-VI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29 наурыздағы № 15/3-VI шешімі. Шығыс Қазақстан облысының Әділет департаментінде 2017 жылғы 5 сәуірде № 4924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"2017-2019 жылдарға арналған облыстық бюджет туралы"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2017 жылдың 10 наурыздағы № 9/98-VI (нормативтік құқықтық актілерді мемлекеттік тіркеу Тізілімінде 4912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2017-2019 жылдарға арналған бюджеті туралы" 2016 жылғы 23 желтоқсандағы № 13/5-VI (Нормативтік құқықтық актілерді мемлекеттік тіркеу тізілімінде 4797 нөмірімен тіркелген, 2017 жылғы 16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2017-2019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2017 жылға арналған келесі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31 628 258,2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16 828 789,5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185 850,0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1 386 223,7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13 227 395,0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33 383 030,4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2 029 611,0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2 029 611,0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0,0;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- 3 784 383,2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3 784 383,2 мың теңге.";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"Шығыс Қазақстан облыстық мәслихатының "2017-2019 жылдарға арналған облыстық бюджет туралы" 2016 жылғы 9 желтоқсандағы № 8/75-VI шешіміне өзгерістер мен толықтырулар енгізу туралы" 2017 жылғы 10 наурыздағы № 9/98-VI (нормативтік құқықтық актілерді мемлекеттік тіркеу Тізілімінде 4912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кірістерді бөлу нормативтері атқарылуға алынсын: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22,2 %;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22,2 %.".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жүзеге асыратын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 шешіміне қосымша 1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2017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46"/>
        <w:gridCol w:w="738"/>
        <w:gridCol w:w="5050"/>
        <w:gridCol w:w="4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31 628 258,2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16 828 789,5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5 970 721,6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5 970 721,6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3 576 115,9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3 576 115,9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5 318 960,0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3 404 900,0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618 464,0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1 272 343,0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869 685,0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690 649,0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690 649,0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1 386 223,7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1 131 223,7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1 131 223,7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13 227 395,0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13 227 395,0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13 227 395,0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33 383 030,4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111 666,0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12 835 872,5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12 670 957,5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7 615 424,0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718 422,5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1 400 236,0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2 262 682,0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311 275,0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1 623 783,5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1 566 537,5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506 280,0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179 978,0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12 303 111,2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2 664 134,4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113 130,6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424 652,3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609 163,0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1 209 571,2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9 616 822,8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6 264 638,3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3 348 717,9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229 872,8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166 869,8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115 828,7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97 404,3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4 478 616,0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4 478 616,0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609 042,4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-3 784 383,2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