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2bdc" w14:textId="5f52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мүлікті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2017 жылғы 17 наурыздағы № 1146 қаулысы. Шығыс Қазақстан облысының Әділет департаментінде 2017 жылғы 17 сәуірде № 4957 болып тіркелді. Күші жойылды - Шығыс Қазақстан облысы Өскемен қаласы әкімдігінің 2018 жылғы 4 қаңтардағы № 102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қаласы әкімдігінің 04.01.2018 № 102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96-бабына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қалалық коммуналдық мүлік жекешелендірілсін.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А.М. Исқақовқа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17.03.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қалалық коммуналдық мүліктің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6663"/>
        <w:gridCol w:w="2662"/>
        <w:gridCol w:w="2493"/>
      </w:tblGrid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№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баланс ұстаушысы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орналасқан жері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Шевроле Нива 21230 автокөлігі, мемлекеттік нөмірі F894FF, 2005 жылы шығарылған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 әкімдігінің "Белгілі тұрағы жоқ адамдарға арналған әлеуметтік бейімдеу Өскемен қалалық орталығы" коммуналдық мемлекеттік мекемесі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облысы, Глубокое ауданы, Белоусовка кенті, Пушкин көшесі, 59а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5037xxyk212 автокөлігі, мемлекеттік нөмірі F751КТ, 2005 жылы шығарылған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 әкімдігінің "Белгілі тұрағы жоқ адамдарға арналған әлеуметтік бейімдеу Өскемен қалалық орталығы" коммуналдық мемлекеттік мекемесі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облысы, Глубокое ауданы, Белоусовка кенті, Пушкин көшесі, 59а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