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c1944" w14:textId="5fc19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бірыңғай ұйымдастырушы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2017 жылғы 6 сәуірдегі № 1371 қаулысы. Шығыс Қазақстан облысының Әділет департаментінде 2017 жылғы 21 сәуірде № 4974 болып тіркелді. Күші жойылды - Шығыс Қазақстан облысы Өскемен қаласы әкімдігінің 2019 жылғы 3 маусымдағы № 2385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Өскемен қаласы әкімдігінің 03.06.2019 </w:t>
      </w:r>
      <w:r>
        <w:rPr>
          <w:rFonts w:ascii="Times New Roman"/>
          <w:b w:val="false"/>
          <w:i w:val="false"/>
          <w:color w:val="ff0000"/>
          <w:sz w:val="28"/>
        </w:rPr>
        <w:t>№ 2385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4 желтоқсандағы "Мемлекеттiк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39-бабының </w:t>
      </w:r>
      <w:r>
        <w:rPr>
          <w:rFonts w:ascii="Times New Roman"/>
          <w:b w:val="false"/>
          <w:i w:val="false"/>
          <w:color w:val="000000"/>
          <w:sz w:val="28"/>
        </w:rPr>
        <w:t>2-тармағына</w:t>
      </w:r>
      <w:r>
        <w:rPr>
          <w:rFonts w:ascii="Times New Roman"/>
          <w:b w:val="false"/>
          <w:i w:val="false"/>
          <w:color w:val="000000"/>
          <w:sz w:val="28"/>
        </w:rPr>
        <w:t xml:space="preserve"> сәйкес, Өскемен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Тапсырыс берушілер үшін "Өскемен қаласының қаржы бөлімі" мемлекеттік мекемесі Өскемен қаласы бойынша мемлекеттік сатып алуды бірыңғай ұйымдастырушы болып айқындалсын.</w:t>
      </w:r>
    </w:p>
    <w:bookmarkEnd w:id="1"/>
    <w:bookmarkStart w:name="z4" w:id="2"/>
    <w:p>
      <w:pPr>
        <w:spacing w:after="0"/>
        <w:ind w:left="0"/>
        <w:jc w:val="both"/>
      </w:pPr>
      <w:r>
        <w:rPr>
          <w:rFonts w:ascii="Times New Roman"/>
          <w:b w:val="false"/>
          <w:i w:val="false"/>
          <w:color w:val="000000"/>
          <w:sz w:val="28"/>
        </w:rPr>
        <w:t xml:space="preserve">
      1-1. Мемлекеттік сатып алуды бірыңғай ұйымдастырушы ұйымдастыратын және өткізетін тауарлар, жұмыстар, көрсетілетін қызметтер тізбесі осы қаулыға </w:t>
      </w:r>
      <w:r>
        <w:rPr>
          <w:rFonts w:ascii="Times New Roman"/>
          <w:b w:val="false"/>
          <w:i w:val="false"/>
          <w:color w:val="000000"/>
          <w:sz w:val="28"/>
        </w:rPr>
        <w:t>қосымшаға</w:t>
      </w:r>
      <w:r>
        <w:rPr>
          <w:rFonts w:ascii="Times New Roman"/>
          <w:b w:val="false"/>
          <w:i w:val="false"/>
          <w:color w:val="000000"/>
          <w:sz w:val="28"/>
        </w:rPr>
        <w:t xml:space="preserve"> сай анықталсын.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Шығыс Қазақстан облысы Өскемен қаласының әкімдігінің 07.08.2017 </w:t>
      </w:r>
      <w:r>
        <w:rPr>
          <w:rFonts w:ascii="Times New Roman"/>
          <w:b w:val="false"/>
          <w:i w:val="false"/>
          <w:color w:val="ff0000"/>
          <w:sz w:val="28"/>
        </w:rPr>
        <w:t>№ 3228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Өскемен қаласының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Өскемен қаласы әкімдігінің </w:t>
            </w:r>
            <w:r>
              <w:br/>
            </w:r>
            <w:r>
              <w:rPr>
                <w:rFonts w:ascii="Times New Roman"/>
                <w:b w:val="false"/>
                <w:i w:val="false"/>
                <w:color w:val="000000"/>
                <w:sz w:val="20"/>
              </w:rPr>
              <w:t xml:space="preserve">2017 жылғы " </w:t>
            </w:r>
            <w:r>
              <w:rPr>
                <w:rFonts w:ascii="Times New Roman"/>
                <w:b w:val="false"/>
                <w:i w:val="false"/>
                <w:color w:val="000000"/>
                <w:sz w:val="20"/>
                <w:u w:val="single"/>
              </w:rPr>
              <w:t>07</w:t>
            </w:r>
            <w:r>
              <w:rPr>
                <w:rFonts w:ascii="Times New Roman"/>
                <w:b w:val="false"/>
                <w:i w:val="false"/>
                <w:color w:val="000000"/>
                <w:sz w:val="20"/>
              </w:rPr>
              <w:t xml:space="preserve"> " </w:t>
            </w:r>
            <w:r>
              <w:rPr>
                <w:rFonts w:ascii="Times New Roman"/>
                <w:b w:val="false"/>
                <w:i w:val="false"/>
                <w:color w:val="000000"/>
                <w:sz w:val="20"/>
                <w:u w:val="single"/>
              </w:rPr>
              <w:t>08</w:t>
            </w:r>
            <w:r>
              <w:rPr>
                <w:rFonts w:ascii="Times New Roman"/>
                <w:b w:val="false"/>
                <w:i w:val="false"/>
                <w:color w:val="000000"/>
                <w:sz w:val="20"/>
              </w:rPr>
              <w:t xml:space="preserve"> </w:t>
            </w:r>
            <w:r>
              <w:br/>
            </w:r>
            <w:r>
              <w:rPr>
                <w:rFonts w:ascii="Times New Roman"/>
                <w:b w:val="false"/>
                <w:i w:val="false"/>
                <w:color w:val="000000"/>
                <w:sz w:val="20"/>
              </w:rPr>
              <w:t xml:space="preserve">№ </w:t>
            </w:r>
            <w:r>
              <w:rPr>
                <w:rFonts w:ascii="Times New Roman"/>
                <w:b w:val="false"/>
                <w:i w:val="false"/>
                <w:color w:val="000000"/>
                <w:sz w:val="20"/>
                <w:u w:val="single"/>
              </w:rPr>
              <w:t>3228</w:t>
            </w:r>
            <w:r>
              <w:rPr>
                <w:rFonts w:ascii="Times New Roman"/>
                <w:b w:val="false"/>
                <w:i w:val="false"/>
                <w:color w:val="000000"/>
                <w:sz w:val="20"/>
              </w:rPr>
              <w:t xml:space="preserve"> қаулысына қосымша</w:t>
            </w:r>
          </w:p>
        </w:tc>
      </w:tr>
    </w:tbl>
    <w:p>
      <w:pPr>
        <w:spacing w:after="0"/>
        <w:ind w:left="0"/>
        <w:jc w:val="left"/>
      </w:pPr>
      <w:r>
        <w:rPr>
          <w:rFonts w:ascii="Times New Roman"/>
          <w:b/>
          <w:i w:val="false"/>
          <w:color w:val="000000"/>
        </w:rPr>
        <w:t xml:space="preserve"> Мемлекеттік сатып алуды бірыңғай ұйымдастырушы ұйымдастыратын және өткізетін жұмыстар тізбесі</w:t>
      </w:r>
    </w:p>
    <w:p>
      <w:pPr>
        <w:spacing w:after="0"/>
        <w:ind w:left="0"/>
        <w:jc w:val="both"/>
      </w:pPr>
      <w:r>
        <w:rPr>
          <w:rFonts w:ascii="Times New Roman"/>
          <w:b w:val="false"/>
          <w:i w:val="false"/>
          <w:color w:val="ff0000"/>
          <w:sz w:val="28"/>
        </w:rPr>
        <w:t xml:space="preserve">
      Ескерту. Қосымша жаңа редакциада - Шығыс Қазақстан облысы Өскемен қаласының әкімдігінің 02.05.2018 </w:t>
      </w:r>
      <w:r>
        <w:rPr>
          <w:rFonts w:ascii="Times New Roman"/>
          <w:b w:val="false"/>
          <w:i w:val="false"/>
          <w:color w:val="ff0000"/>
          <w:sz w:val="28"/>
        </w:rPr>
        <w:t>№ 1865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6"/>
        <w:gridCol w:w="11334"/>
      </w:tblGrid>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r>
              <w:br/>
            </w:r>
            <w:r>
              <w:rPr>
                <w:rFonts w:ascii="Times New Roman"/>
                <w:b w:val="false"/>
                <w:i w:val="false"/>
                <w:color w:val="000000"/>
                <w:sz w:val="20"/>
              </w:rPr>
              <w:t>
№</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 есебінен іске асырылатын жаңа объектерді құру (құрылысы) немесе қолданыстағы объектерді реконструкциялау және күрделі жөндеу, ол жерде бюджеттік бағдарламалардың әкімшілері ретінде Өскемен қаласының мемлекеттік мекемелері болады (бюджет заңнамасымен тиісті қаржылық жылға белгіленген айлық есептік көрсеткіштің жиырма мың еселік мөлшерін сатып алу үшін бөлінген сомадан асқанда).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бюджеттік инвестициялық жобалар аясында сатып алынатын жаңа объектерді құру (құрылысы) немесе қолданыстағы объектерді реконструкциялау және күрделі жөндеу (республикалық бюджет туралы заңмен тиісті қаржылық жылға белгіленген айлық есептік көрсеткіштің жиырма мың еселік мөлшерін сатып алу үшін бөлінген сомадан асқанда).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маңызы бар автомобиль жолдарын орташа, ағымдағы жөндеу (республикалық бюджет туралы заңмен тиісті қаржылық жылға белгіленген айлық есептік көрсеткіштің жиырма мың еселік мөлшерін сатып алу үшін бөлінген сомадан асқанда).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құбырлары және жылу желілерінің, канализациялардың жөндеу жұмыстары (республикалық бюджет туралы заңмен тиісті қаржылық жылға белгіленген айлық есептік көрсеткіштің жиырма мың еселік мөлшерін сатып алу үшін бөлінген сомадан асқанда).</w:t>
            </w:r>
          </w:p>
        </w:tc>
      </w:tr>
      <w:tr>
        <w:trPr>
          <w:trHeight w:val="30" w:hRule="atLeast"/>
        </w:trPr>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 (республикалық бюджет туралы заңмен тиісті қаржылық жылға белгіленген айлық есептік көрсеткіштің жиырма мың еселік мөлшерін сатып алу үшін бөлінген сомадан асқанда).</w:t>
            </w:r>
          </w:p>
        </w:tc>
      </w:tr>
    </w:tbl>
    <w:bookmarkStart w:name="z13" w:id="4"/>
    <w:p>
      <w:pPr>
        <w:spacing w:after="0"/>
        <w:ind w:left="0"/>
        <w:jc w:val="both"/>
      </w:pPr>
      <w:r>
        <w:rPr>
          <w:rFonts w:ascii="Times New Roman"/>
          <w:b w:val="false"/>
          <w:i w:val="false"/>
          <w:color w:val="000000"/>
          <w:sz w:val="28"/>
        </w:rPr>
        <w:t>
      Ескерту: айлық есептік көрсеткіштің аталған мөлшері ҚҚС-пен бірге есепке алынады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