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eaea" w14:textId="b62e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Өскемен қалалық мәслихатының 2013 жылғы 24 желтоқсандағы № 25/3-V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2017 жылғы 11 мамырдағы № 16/2-VI шешімі. Шығыс Қазақстан облысының Әділет департаментінде 2017 жылғы 22 мамырда № 5026 болып тіркелді. Күші жойылды - Шығыс Қазақстан облысы Өскемен қалалық мәслихатының 2018 жылғы 17 мамырдағы № 30/8-VI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17.05.2018 </w:t>
      </w:r>
      <w:r>
        <w:rPr>
          <w:rFonts w:ascii="Times New Roman"/>
          <w:b w:val="false"/>
          <w:i w:val="false"/>
          <w:color w:val="ff0000"/>
          <w:sz w:val="28"/>
        </w:rPr>
        <w:t>№ 30/8-VI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Өскемен қалалық мәслихатының 2013 жылғы 24 желтоқсандағы № 25/3-V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3176 тіркелген, 2014 жылғы 13 ақпандағы № 6 "Өскемен", № 6 "Усть-Каменогорск" газеттерінде жарияланған) келесі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1) тармақшамен толықтырылсын: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"Азаматтарға арналған үкімет" мемлекеттік корпорациясы (бұдан әрі – уәкілетті ұйым) – Қазақстан Республикасының заңнамасына сәйкес мемлекеттік қызметтер көрсету, "бір терезе"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ұйымдастыру, сондай-ақ электрондық нысанда мемлекеттік қызметтер көрсетуді қамтамасыз ету үшін Қазақстан Республикасы Үкіметінің шешімі бойынша құрылған заңды тұлға;";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тармақша 1-1) тармақша болып есептелсін;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 алып тасталсын;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 жаңа редакцияда жазылсын: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Қазақстан халқының бірлігі мерекесі – 1 мамыр – мөлшері 43000 (қырық үш мың) теңгеден аспайтын зейнетақы төлемін алушыларға – 20 000 теңге;";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кейiн он күнтізбелік күн өткен соң қолданысқа енгiзiледi.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Тесленко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Өскемен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өкілеттігін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уақытша жүзеге асыратын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