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60bb6" w14:textId="0d60b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Өскемен қаласы әкімі аппараты және атқарушы органдары "Б" корпусы әкімшілік мемлекеттік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Өскемен қаласы әкімдігінің 2017 жылғы 4 мамырдағы № 1821 қаулысы. Шығыс Қазақстан облысының Әділет департаментінде 2017 жылғы 5 маусымда № 5058 болып тіркелді. Күші жойылды - Шығыс Қазақстан облысы Өскемен қаласы әкімдігінің 2018 жылғы 21 маусымдағы № 2768 қаулысымен</w:t>
      </w:r>
    </w:p>
    <w:p>
      <w:pPr>
        <w:spacing w:after="0"/>
        <w:ind w:left="0"/>
        <w:jc w:val="both"/>
      </w:pPr>
      <w:r>
        <w:rPr>
          <w:rFonts w:ascii="Times New Roman"/>
          <w:b w:val="false"/>
          <w:i w:val="false"/>
          <w:color w:val="ff0000"/>
          <w:sz w:val="28"/>
        </w:rPr>
        <w:t xml:space="preserve">
      Ескерту. Күші жойылды - Шығыс Қазақстан облысы Өскемен қаласы әкімдігінің 21.06.2018 № 2768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агенттігінің Төрағасының "Мемлекеттік әкімшілік қызметшілердің қызметін бағалаудың кейбір мәселелері туралы" 2016 жылғы 29 желтоқсандағы № 110 бұйрығымен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сәйкес (Нормативтік құқықтық актілерді мемлекеттік тіркеу тізілімінде № 14637 болып тіркелген) Өскемен қаласының әкімдігі </w:t>
      </w:r>
      <w:r>
        <w:rPr>
          <w:rFonts w:ascii="Times New Roman"/>
          <w:b/>
          <w:i w:val="false"/>
          <w:color w:val="000000"/>
          <w:sz w:val="28"/>
        </w:rPr>
        <w:t>ҚАУЛЫ ЕТЕДІ</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Өскемен қаласы әкімі аппараты және атқарушы органдары "Б" корпусы әкімшілік мемлекеттік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Өскемен қаласының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Аймұқашев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Өскемен қаласы әкімдігінің</w:t>
            </w:r>
            <w:r>
              <w:br/>
            </w:r>
            <w:r>
              <w:rPr>
                <w:rFonts w:ascii="Times New Roman"/>
                <w:b w:val="false"/>
                <w:i w:val="false"/>
                <w:color w:val="000000"/>
                <w:sz w:val="20"/>
              </w:rPr>
              <w:t>2017 жылғы "</w:t>
            </w:r>
            <w:r>
              <w:rPr>
                <w:rFonts w:ascii="Times New Roman"/>
                <w:b w:val="false"/>
                <w:i w:val="false"/>
                <w:color w:val="000000"/>
                <w:sz w:val="20"/>
                <w:u w:val="single"/>
              </w:rPr>
              <w:t>04</w:t>
            </w:r>
            <w:r>
              <w:rPr>
                <w:rFonts w:ascii="Times New Roman"/>
                <w:b w:val="false"/>
                <w:i w:val="false"/>
                <w:color w:val="000000"/>
                <w:sz w:val="20"/>
              </w:rPr>
              <w:t xml:space="preserve">" </w:t>
            </w:r>
            <w:r>
              <w:rPr>
                <w:rFonts w:ascii="Times New Roman"/>
                <w:b w:val="false"/>
                <w:i w:val="false"/>
                <w:color w:val="000000"/>
                <w:sz w:val="20"/>
                <w:u w:val="single"/>
              </w:rPr>
              <w:t>05</w:t>
            </w:r>
            <w:r>
              <w:br/>
            </w:r>
            <w:r>
              <w:rPr>
                <w:rFonts w:ascii="Times New Roman"/>
                <w:b w:val="false"/>
                <w:i w:val="false"/>
                <w:color w:val="000000"/>
                <w:sz w:val="20"/>
              </w:rPr>
              <w:t xml:space="preserve">№ </w:t>
            </w:r>
            <w:r>
              <w:rPr>
                <w:rFonts w:ascii="Times New Roman"/>
                <w:b w:val="false"/>
                <w:i w:val="false"/>
                <w:color w:val="000000"/>
                <w:sz w:val="20"/>
                <w:u w:val="single"/>
              </w:rPr>
              <w:t>1821</w:t>
            </w:r>
            <w:r>
              <w:rPr>
                <w:rFonts w:ascii="Times New Roman"/>
                <w:b w:val="false"/>
                <w:i w:val="false"/>
                <w:color w:val="000000"/>
                <w:sz w:val="20"/>
              </w:rPr>
              <w:t xml:space="preserve"> қаулысымен</w:t>
            </w:r>
            <w:r>
              <w:br/>
            </w:r>
            <w:r>
              <w:rPr>
                <w:rFonts w:ascii="Times New Roman"/>
                <w:b w:val="false"/>
                <w:i w:val="false"/>
                <w:color w:val="000000"/>
                <w:sz w:val="20"/>
              </w:rPr>
              <w:t xml:space="preserve">бекітілген </w:t>
            </w:r>
          </w:p>
        </w:tc>
      </w:tr>
    </w:tbl>
    <w:bookmarkStart w:name="z5" w:id="3"/>
    <w:p>
      <w:pPr>
        <w:spacing w:after="0"/>
        <w:ind w:left="0"/>
        <w:jc w:val="left"/>
      </w:pPr>
      <w:r>
        <w:rPr>
          <w:rFonts w:ascii="Times New Roman"/>
          <w:b/>
          <w:i w:val="false"/>
          <w:color w:val="000000"/>
        </w:rPr>
        <w:t xml:space="preserve"> Өскемен қаласы әкімі аппараты және атқарушы органдары "Б" корпусы әкімшілік мемлекеттік қызметшілерінің қызметін бағалаудың </w:t>
      </w:r>
      <w:r>
        <w:rPr>
          <w:rFonts w:ascii="Times New Roman"/>
          <w:b/>
          <w:i w:val="false"/>
          <w:color w:val="000000"/>
        </w:rPr>
        <w:t>әдістемесі</w:t>
      </w:r>
    </w:p>
    <w:bookmarkEnd w:id="3"/>
    <w:bookmarkStart w:name="z7" w:id="4"/>
    <w:p>
      <w:pPr>
        <w:spacing w:after="0"/>
        <w:ind w:left="0"/>
        <w:jc w:val="left"/>
      </w:pPr>
      <w:r>
        <w:rPr>
          <w:rFonts w:ascii="Times New Roman"/>
          <w:b/>
          <w:i w:val="false"/>
          <w:color w:val="000000"/>
        </w:rPr>
        <w:t xml:space="preserve"> 1. Жалпы ережелер</w:t>
      </w:r>
    </w:p>
    <w:bookmarkEnd w:id="4"/>
    <w:bookmarkStart w:name="z8" w:id="5"/>
    <w:p>
      <w:pPr>
        <w:spacing w:after="0"/>
        <w:ind w:left="0"/>
        <w:jc w:val="both"/>
      </w:pPr>
      <w:r>
        <w:rPr>
          <w:rFonts w:ascii="Times New Roman"/>
          <w:b w:val="false"/>
          <w:i w:val="false"/>
          <w:color w:val="000000"/>
          <w:sz w:val="28"/>
        </w:rPr>
        <w:t xml:space="preserve">
      1. Осы Өскемен қаласы әкімі аппараты және атқарушы органдары "Б" корпусы әкімшілік мемлекеттік қызметшілерінің қызметін бағалаудың әдістемесі (бұдан әрі – Әдістеме) Қазақстан Республикасы Агенттігі Төрағасының 2016 жылғы 29 желтоқсандағы № 110 "Мемлекеттік әкімшілік қызметшілердің қызметін бағалаудың кейбір мәселелері туралы" бұйрығымен (Нормативтік құқықтық актілерді мемлекеттік тіркеу тізілімінде № 14637 болып тіркелген)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әдістемесінің</w:t>
      </w:r>
      <w:r>
        <w:rPr>
          <w:rFonts w:ascii="Times New Roman"/>
          <w:b w:val="false"/>
          <w:i w:val="false"/>
          <w:color w:val="000000"/>
          <w:sz w:val="28"/>
        </w:rPr>
        <w:t xml:space="preserve"> негізінде әзірленді және "Б" корпусы мемлекеттік әкімшілік қызметшілерінің (бұдан әрі – Қызметшілер) қызметін бағалау алгоритмін айқындайды.</w:t>
      </w:r>
    </w:p>
    <w:bookmarkEnd w:id="5"/>
    <w:bookmarkStart w:name="z9" w:id="6"/>
    <w:p>
      <w:pPr>
        <w:spacing w:after="0"/>
        <w:ind w:left="0"/>
        <w:jc w:val="both"/>
      </w:pPr>
      <w:r>
        <w:rPr>
          <w:rFonts w:ascii="Times New Roman"/>
          <w:b w:val="false"/>
          <w:i w:val="false"/>
          <w:color w:val="000000"/>
          <w:sz w:val="28"/>
        </w:rPr>
        <w:t>
      2. Қызметшілердің қызметін бағалау (бұдан әрі – Бағалау) олардың жұмыс тиімділігі мен сапасын анықтау үшін жүргізіледі.</w:t>
      </w:r>
    </w:p>
    <w:bookmarkEnd w:id="6"/>
    <w:bookmarkStart w:name="z10" w:id="7"/>
    <w:p>
      <w:pPr>
        <w:spacing w:after="0"/>
        <w:ind w:left="0"/>
        <w:jc w:val="both"/>
      </w:pPr>
      <w:r>
        <w:rPr>
          <w:rFonts w:ascii="Times New Roman"/>
          <w:b w:val="false"/>
          <w:i w:val="false"/>
          <w:color w:val="000000"/>
          <w:sz w:val="28"/>
        </w:rPr>
        <w:t>
      3. Бағалау қызметшілердің атқаратын лауазымындағы қызметінің нәтижелері бойынша:</w:t>
      </w:r>
    </w:p>
    <w:bookmarkEnd w:id="7"/>
    <w:bookmarkStart w:name="z11" w:id="8"/>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bookmarkEnd w:id="8"/>
    <w:bookmarkStart w:name="z12" w:id="9"/>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9"/>
    <w:bookmarkStart w:name="z13" w:id="10"/>
    <w:p>
      <w:pPr>
        <w:spacing w:after="0"/>
        <w:ind w:left="0"/>
        <w:jc w:val="both"/>
      </w:pPr>
      <w:r>
        <w:rPr>
          <w:rFonts w:ascii="Times New Roman"/>
          <w:b w:val="false"/>
          <w:i w:val="false"/>
          <w:color w:val="000000"/>
          <w:sz w:val="28"/>
        </w:rPr>
        <w:t xml:space="preserve">
      Қызметшіні бағалау оның нақты лауазымда орналасу мерзімі үш айдан кем болған жағдайда, сондай-ақ </w:t>
      </w:r>
      <w:r>
        <w:rPr>
          <w:rFonts w:ascii="Times New Roman"/>
          <w:b w:val="false"/>
          <w:i w:val="false"/>
          <w:color w:val="000000"/>
          <w:sz w:val="28"/>
        </w:rPr>
        <w:t>сынақ мерзімі</w:t>
      </w:r>
      <w:r>
        <w:rPr>
          <w:rFonts w:ascii="Times New Roman"/>
          <w:b w:val="false"/>
          <w:i w:val="false"/>
          <w:color w:val="000000"/>
          <w:sz w:val="28"/>
        </w:rPr>
        <w:t xml:space="preserve"> кезеңінде өткізілмейді.</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Әлеуметтік демалыстағы</w:t>
      </w:r>
      <w:r>
        <w:rPr>
          <w:rFonts w:ascii="Times New Roman"/>
          <w:b w:val="false"/>
          <w:i w:val="false"/>
          <w:color w:val="000000"/>
          <w:sz w:val="28"/>
        </w:rPr>
        <w:t xml:space="preserve"> немесе еңбекке уақытша қабілетсіздігі кезеңіндегі қызметшілердің бағалауы жұмысқа шыққаннан кейін 5 жұмыс күні мерзімінде өтеді.</w:t>
      </w:r>
    </w:p>
    <w:bookmarkStart w:name="z15" w:id="11"/>
    <w:p>
      <w:pPr>
        <w:spacing w:after="0"/>
        <w:ind w:left="0"/>
        <w:jc w:val="both"/>
      </w:pPr>
      <w:r>
        <w:rPr>
          <w:rFonts w:ascii="Times New Roman"/>
          <w:b w:val="false"/>
          <w:i w:val="false"/>
          <w:color w:val="000000"/>
          <w:sz w:val="28"/>
        </w:rPr>
        <w:t>
      4. Тоқсандық бағалауды тікелей басшы жүргізеді және қызметшінің лауазымдық міндеттерді орындауын бағалауға негізделеді.</w:t>
      </w:r>
    </w:p>
    <w:bookmarkEnd w:id="11"/>
    <w:bookmarkStart w:name="z16" w:id="12"/>
    <w:p>
      <w:pPr>
        <w:spacing w:after="0"/>
        <w:ind w:left="0"/>
        <w:jc w:val="both"/>
      </w:pPr>
      <w:r>
        <w:rPr>
          <w:rFonts w:ascii="Times New Roman"/>
          <w:b w:val="false"/>
          <w:i w:val="false"/>
          <w:color w:val="000000"/>
          <w:sz w:val="28"/>
        </w:rPr>
        <w:t>
      Лауазымдық нұсқаулыққа сәйкес қызметші тікелей бағынатын тұлға, оның тікелей басшысы тұлға болып табылады.</w:t>
      </w:r>
    </w:p>
    <w:bookmarkEnd w:id="12"/>
    <w:bookmarkStart w:name="z17" w:id="13"/>
    <w:p>
      <w:pPr>
        <w:spacing w:after="0"/>
        <w:ind w:left="0"/>
        <w:jc w:val="both"/>
      </w:pPr>
      <w:r>
        <w:rPr>
          <w:rFonts w:ascii="Times New Roman"/>
          <w:b w:val="false"/>
          <w:i w:val="false"/>
          <w:color w:val="000000"/>
          <w:sz w:val="28"/>
        </w:rPr>
        <w:t>
      Қаланың атқарушы органдары басшылары үшін бағалау қала әкімімен немесе өкілеттігі бойынша оның орынбасарларының бірімен жүргізіледі.</w:t>
      </w:r>
    </w:p>
    <w:bookmarkEnd w:id="13"/>
    <w:bookmarkStart w:name="z18" w:id="14"/>
    <w:p>
      <w:pPr>
        <w:spacing w:after="0"/>
        <w:ind w:left="0"/>
        <w:jc w:val="both"/>
      </w:pPr>
      <w:r>
        <w:rPr>
          <w:rFonts w:ascii="Times New Roman"/>
          <w:b w:val="false"/>
          <w:i w:val="false"/>
          <w:color w:val="000000"/>
          <w:sz w:val="28"/>
        </w:rPr>
        <w:t>
      5. Жылдық бағалау:</w:t>
      </w:r>
    </w:p>
    <w:bookmarkEnd w:id="14"/>
    <w:bookmarkStart w:name="z19" w:id="15"/>
    <w:p>
      <w:pPr>
        <w:spacing w:after="0"/>
        <w:ind w:left="0"/>
        <w:jc w:val="both"/>
      </w:pPr>
      <w:r>
        <w:rPr>
          <w:rFonts w:ascii="Times New Roman"/>
          <w:b w:val="false"/>
          <w:i w:val="false"/>
          <w:color w:val="000000"/>
          <w:sz w:val="28"/>
        </w:rPr>
        <w:t>
      1) қызметшінің есептік тоқсандардағы орта бағасынан;</w:t>
      </w:r>
    </w:p>
    <w:bookmarkEnd w:id="15"/>
    <w:bookmarkStart w:name="z20" w:id="16"/>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қызметшінің жеке жұмыс жоспарын орындау бағасынан құралады.</w:t>
      </w:r>
    </w:p>
    <w:bookmarkEnd w:id="16"/>
    <w:bookmarkStart w:name="z21" w:id="17"/>
    <w:p>
      <w:pPr>
        <w:spacing w:after="0"/>
        <w:ind w:left="0"/>
        <w:jc w:val="both"/>
      </w:pPr>
      <w:r>
        <w:rPr>
          <w:rFonts w:ascii="Times New Roman"/>
          <w:b w:val="false"/>
          <w:i w:val="false"/>
          <w:color w:val="000000"/>
          <w:sz w:val="28"/>
        </w:rPr>
        <w:t>
      6. Бағалауды өткізу үшін қызметшіні мемлекеттік лауазымға тағайындау және мемлекеттік лауазымнан босату құқығы бар лауазымды тұлғамен Бағалау жөніндегі комиссия құрылады, қала әкімі персоналды басқару қызметі (кадр қызметі) оның жұмыс органы болып табылады (бұдан әрі – персоналды басқару қызметі).</w:t>
      </w:r>
    </w:p>
    <w:bookmarkEnd w:id="17"/>
    <w:bookmarkStart w:name="z22" w:id="18"/>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астамы қатысқан жағдайда өкілетті болып есептеледі.</w:t>
      </w:r>
    </w:p>
    <w:bookmarkEnd w:id="18"/>
    <w:bookmarkStart w:name="z23" w:id="19"/>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p>
    <w:bookmarkEnd w:id="19"/>
    <w:bookmarkStart w:name="z24" w:id="20"/>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20"/>
    <w:bookmarkStart w:name="z25" w:id="21"/>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21"/>
    <w:bookmarkStart w:name="z26" w:id="22"/>
    <w:p>
      <w:pPr>
        <w:spacing w:after="0"/>
        <w:ind w:left="0"/>
        <w:jc w:val="both"/>
      </w:pPr>
      <w:r>
        <w:rPr>
          <w:rFonts w:ascii="Times New Roman"/>
          <w:b w:val="false"/>
          <w:i w:val="false"/>
          <w:color w:val="000000"/>
          <w:sz w:val="28"/>
        </w:rPr>
        <w:t>
      Бағалау жөніндегі комиссияның хатшысы ретінде персоналды басқару қызметінің қызметшісі болып табылады. Бағалау жөніндегі комиссияның хатшысы дауыс беруге қатыспайды.</w:t>
      </w:r>
    </w:p>
    <w:bookmarkEnd w:id="22"/>
    <w:bookmarkStart w:name="z27" w:id="23"/>
    <w:p>
      <w:pPr>
        <w:spacing w:after="0"/>
        <w:ind w:left="0"/>
        <w:jc w:val="left"/>
      </w:pPr>
      <w:r>
        <w:rPr>
          <w:rFonts w:ascii="Times New Roman"/>
          <w:b/>
          <w:i w:val="false"/>
          <w:color w:val="000000"/>
        </w:rPr>
        <w:t xml:space="preserve"> 2. Жұмыстың жеке жоспарын құрастыру</w:t>
      </w:r>
    </w:p>
    <w:bookmarkEnd w:id="23"/>
    <w:bookmarkStart w:name="z28" w:id="24"/>
    <w:p>
      <w:pPr>
        <w:spacing w:after="0"/>
        <w:ind w:left="0"/>
        <w:jc w:val="both"/>
      </w:pPr>
      <w:r>
        <w:rPr>
          <w:rFonts w:ascii="Times New Roman"/>
          <w:b w:val="false"/>
          <w:i w:val="false"/>
          <w:color w:val="000000"/>
          <w:sz w:val="28"/>
        </w:rPr>
        <w:t xml:space="preserve">
      10. Жұмыстың жеке жоспары қызметшімен және оның тікелей басшысымен бірлесіп келесі жылдың оныншы қаңтарынан кешіктірілмей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24"/>
    <w:bookmarkStart w:name="z29" w:id="25"/>
    <w:p>
      <w:pPr>
        <w:spacing w:after="0"/>
        <w:ind w:left="0"/>
        <w:jc w:val="both"/>
      </w:pPr>
      <w:r>
        <w:rPr>
          <w:rFonts w:ascii="Times New Roman"/>
          <w:b w:val="false"/>
          <w:i w:val="false"/>
          <w:color w:val="000000"/>
          <w:sz w:val="28"/>
        </w:rPr>
        <w:t xml:space="preserve">
      11. Қызметші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қызметші жұмысының жеке жоспары оны лауазымға тағайындаған күннен бастап он жұмыс күні ішінде құрастырылады.</w:t>
      </w:r>
    </w:p>
    <w:bookmarkEnd w:id="25"/>
    <w:bookmarkStart w:name="z30" w:id="26"/>
    <w:p>
      <w:pPr>
        <w:spacing w:after="0"/>
        <w:ind w:left="0"/>
        <w:jc w:val="both"/>
      </w:pPr>
      <w:r>
        <w:rPr>
          <w:rFonts w:ascii="Times New Roman"/>
          <w:b w:val="false"/>
          <w:i w:val="false"/>
          <w:color w:val="000000"/>
          <w:sz w:val="28"/>
        </w:rPr>
        <w:t>
      12. Қызметші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26"/>
    <w:bookmarkStart w:name="z31" w:id="27"/>
    <w:p>
      <w:pPr>
        <w:spacing w:after="0"/>
        <w:ind w:left="0"/>
        <w:jc w:val="both"/>
      </w:pPr>
      <w:r>
        <w:rPr>
          <w:rFonts w:ascii="Times New Roman"/>
          <w:b w:val="false"/>
          <w:i w:val="false"/>
          <w:color w:val="000000"/>
          <w:sz w:val="28"/>
        </w:rPr>
        <w:t>
      13. Жеке жоспар екі данада құрастырылады. Бір дана персоналды басқару қызметіне беріледі. Екінші дана қызметшінің құрылымдық бөлімше басшысында болады.</w:t>
      </w:r>
    </w:p>
    <w:bookmarkEnd w:id="27"/>
    <w:bookmarkStart w:name="z32" w:id="28"/>
    <w:p>
      <w:pPr>
        <w:spacing w:after="0"/>
        <w:ind w:left="0"/>
        <w:jc w:val="left"/>
      </w:pPr>
      <w:r>
        <w:rPr>
          <w:rFonts w:ascii="Times New Roman"/>
          <w:b/>
          <w:i w:val="false"/>
          <w:color w:val="000000"/>
        </w:rPr>
        <w:t xml:space="preserve"> 3. Бағалауды жүргізуге дайындық</w:t>
      </w:r>
    </w:p>
    <w:bookmarkEnd w:id="28"/>
    <w:bookmarkStart w:name="z33" w:id="29"/>
    <w:p>
      <w:pPr>
        <w:spacing w:after="0"/>
        <w:ind w:left="0"/>
        <w:jc w:val="both"/>
      </w:pPr>
      <w:r>
        <w:rPr>
          <w:rFonts w:ascii="Times New Roman"/>
          <w:b w:val="false"/>
          <w:i w:val="false"/>
          <w:color w:val="000000"/>
          <w:sz w:val="28"/>
        </w:rPr>
        <w:t>
      14. Персоналды басқару қызмет Бағалау бойынша комиссия төрағасының келісімімен бағалауды өткізу кестесін қалыптастырады.</w:t>
      </w:r>
    </w:p>
    <w:bookmarkEnd w:id="29"/>
    <w:bookmarkStart w:name="z34" w:id="30"/>
    <w:p>
      <w:pPr>
        <w:spacing w:after="0"/>
        <w:ind w:left="0"/>
        <w:jc w:val="both"/>
      </w:pPr>
      <w:r>
        <w:rPr>
          <w:rFonts w:ascii="Times New Roman"/>
          <w:b w:val="false"/>
          <w:i w:val="false"/>
          <w:color w:val="000000"/>
          <w:sz w:val="28"/>
        </w:rPr>
        <w:t>
      Персоналды басқару қызметі бағалауға жататын қызметшіні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End w:id="30"/>
    <w:bookmarkStart w:name="z35" w:id="31"/>
    <w:p>
      <w:pPr>
        <w:spacing w:after="0"/>
        <w:ind w:left="0"/>
        <w:jc w:val="left"/>
      </w:pPr>
      <w:r>
        <w:rPr>
          <w:rFonts w:ascii="Times New Roman"/>
          <w:b/>
          <w:i w:val="false"/>
          <w:color w:val="000000"/>
        </w:rPr>
        <w:t xml:space="preserve"> 4. Лауазымдық міндеттерді орындаудың тоқсандық бағалауы</w:t>
      </w:r>
    </w:p>
    <w:bookmarkEnd w:id="31"/>
    <w:bookmarkStart w:name="z36" w:id="32"/>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балдарынан құралады.</w:t>
      </w:r>
    </w:p>
    <w:bookmarkEnd w:id="32"/>
    <w:bookmarkStart w:name="z37" w:id="33"/>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балдар 100 балл деңгейінде белгіленеді.</w:t>
      </w:r>
    </w:p>
    <w:bookmarkEnd w:id="33"/>
    <w:bookmarkStart w:name="z38" w:id="34"/>
    <w:p>
      <w:pPr>
        <w:spacing w:after="0"/>
        <w:ind w:left="0"/>
        <w:jc w:val="both"/>
      </w:pPr>
      <w:r>
        <w:rPr>
          <w:rFonts w:ascii="Times New Roman"/>
          <w:b w:val="false"/>
          <w:i w:val="false"/>
          <w:color w:val="000000"/>
          <w:sz w:val="28"/>
        </w:rPr>
        <w:t>
      17. Көтермелеу балдары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34"/>
    <w:bookmarkStart w:name="z39" w:id="35"/>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мемлекеттік органдармен өз ерекшеліктеріне сүйеніп өз бетімен белгіленеді және атқарылған жұмыстың көлемі мен күрделілігінің қосу тәртібімен бес деңгейлік шәкіл бойынша орналастырылады. Бұл ретте көтермеленетін қызмет көрсеткіштері мен түрлеріне Электрондық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bookmarkEnd w:id="35"/>
    <w:bookmarkStart w:name="z40" w:id="36"/>
    <w:p>
      <w:pPr>
        <w:spacing w:after="0"/>
        <w:ind w:left="0"/>
        <w:jc w:val="both"/>
      </w:pPr>
      <w:r>
        <w:rPr>
          <w:rFonts w:ascii="Times New Roman"/>
          <w:b w:val="false"/>
          <w:i w:val="false"/>
          <w:color w:val="000000"/>
          <w:sz w:val="28"/>
        </w:rPr>
        <w:t>
      Әр көтермеленетін қызмет көрсеткіші мен түрі үшін қызметші тікелей басшымен бекітілген шәкілге сәйкес "+1"-ден "+5" балға дейін иеленеді.</w:t>
      </w:r>
    </w:p>
    <w:bookmarkEnd w:id="36"/>
    <w:bookmarkStart w:name="z41" w:id="37"/>
    <w:p>
      <w:pPr>
        <w:spacing w:after="0"/>
        <w:ind w:left="0"/>
        <w:jc w:val="both"/>
      </w:pPr>
      <w:r>
        <w:rPr>
          <w:rFonts w:ascii="Times New Roman"/>
          <w:b w:val="false"/>
          <w:i w:val="false"/>
          <w:color w:val="000000"/>
          <w:sz w:val="28"/>
        </w:rPr>
        <w:t>
      19. Айыппұл балдары орындау және еңбек тәртібін бұзғаны үшін қойылады.</w:t>
      </w:r>
    </w:p>
    <w:bookmarkEnd w:id="37"/>
    <w:bookmarkStart w:name="z42" w:id="38"/>
    <w:p>
      <w:pPr>
        <w:spacing w:after="0"/>
        <w:ind w:left="0"/>
        <w:jc w:val="both"/>
      </w:pPr>
      <w:r>
        <w:rPr>
          <w:rFonts w:ascii="Times New Roman"/>
          <w:b w:val="false"/>
          <w:i w:val="false"/>
          <w:color w:val="000000"/>
          <w:sz w:val="28"/>
        </w:rPr>
        <w:t>
      20. Атқарушылық тәртібін бұзуға жоғары тұрған органдардың, мемлекеттік орган басшылығының, тікелей басшысының тапсырмаларын және бақылаудағы құжаттар мен жеке және заңды тұлғалардың өтініштерін орындау мерзімдерін бұзу жатады.</w:t>
      </w:r>
    </w:p>
    <w:bookmarkEnd w:id="38"/>
    <w:bookmarkStart w:name="z43" w:id="39"/>
    <w:p>
      <w:pPr>
        <w:spacing w:after="0"/>
        <w:ind w:left="0"/>
        <w:jc w:val="both"/>
      </w:pPr>
      <w:r>
        <w:rPr>
          <w:rFonts w:ascii="Times New Roman"/>
          <w:b w:val="false"/>
          <w:i w:val="false"/>
          <w:color w:val="000000"/>
          <w:sz w:val="28"/>
        </w:rPr>
        <w:t>
      Атқарушылық тәртібін бұзу фактілері туралы ақпараттың дереккөздері ретінде құжатайналым қызметі және қызметшінің тікелей басшысының құжатпен дәлелденген мәліметі саналады.</w:t>
      </w:r>
    </w:p>
    <w:bookmarkEnd w:id="39"/>
    <w:bookmarkStart w:name="z44" w:id="40"/>
    <w:p>
      <w:pPr>
        <w:spacing w:after="0"/>
        <w:ind w:left="0"/>
        <w:jc w:val="both"/>
      </w:pPr>
      <w:r>
        <w:rPr>
          <w:rFonts w:ascii="Times New Roman"/>
          <w:b w:val="false"/>
          <w:i w:val="false"/>
          <w:color w:val="000000"/>
          <w:sz w:val="28"/>
        </w:rPr>
        <w:t>
      21. Еңбек тәртібін бұзуға:</w:t>
      </w:r>
    </w:p>
    <w:bookmarkEnd w:id="40"/>
    <w:bookmarkStart w:name="z45" w:id="41"/>
    <w:p>
      <w:pPr>
        <w:spacing w:after="0"/>
        <w:ind w:left="0"/>
        <w:jc w:val="both"/>
      </w:pPr>
      <w:r>
        <w:rPr>
          <w:rFonts w:ascii="Times New Roman"/>
          <w:b w:val="false"/>
          <w:i w:val="false"/>
          <w:color w:val="000000"/>
          <w:sz w:val="28"/>
        </w:rPr>
        <w:t>
      1) дәлелді себепсіз жұмысқа кешігу;</w:t>
      </w:r>
    </w:p>
    <w:bookmarkEnd w:id="41"/>
    <w:bookmarkStart w:name="z46" w:id="42"/>
    <w:p>
      <w:pPr>
        <w:spacing w:after="0"/>
        <w:ind w:left="0"/>
        <w:jc w:val="both"/>
      </w:pPr>
      <w:r>
        <w:rPr>
          <w:rFonts w:ascii="Times New Roman"/>
          <w:b w:val="false"/>
          <w:i w:val="false"/>
          <w:color w:val="000000"/>
          <w:sz w:val="28"/>
        </w:rPr>
        <w:t xml:space="preserve">
      2) қызметшілердің </w:t>
      </w:r>
      <w:r>
        <w:rPr>
          <w:rFonts w:ascii="Times New Roman"/>
          <w:b w:val="false"/>
          <w:i w:val="false"/>
          <w:color w:val="000000"/>
          <w:sz w:val="28"/>
        </w:rPr>
        <w:t>қызметтік әдепті</w:t>
      </w:r>
      <w:r>
        <w:rPr>
          <w:rFonts w:ascii="Times New Roman"/>
          <w:b w:val="false"/>
          <w:i w:val="false"/>
          <w:color w:val="000000"/>
          <w:sz w:val="28"/>
        </w:rPr>
        <w:t xml:space="preserve"> бұзуы жатады.</w:t>
      </w:r>
    </w:p>
    <w:bookmarkEnd w:id="42"/>
    <w:bookmarkStart w:name="z47" w:id="43"/>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персоналды басқару қызметі және қызметшінің тікелей басшысының құжатпен дәлелденген мәліметі саналады.</w:t>
      </w:r>
    </w:p>
    <w:bookmarkEnd w:id="43"/>
    <w:bookmarkStart w:name="z48" w:id="44"/>
    <w:p>
      <w:pPr>
        <w:spacing w:after="0"/>
        <w:ind w:left="0"/>
        <w:jc w:val="both"/>
      </w:pPr>
      <w:r>
        <w:rPr>
          <w:rFonts w:ascii="Times New Roman"/>
          <w:b w:val="false"/>
          <w:i w:val="false"/>
          <w:color w:val="000000"/>
          <w:sz w:val="28"/>
        </w:rPr>
        <w:t>
      22. Әр атқарушылық және еңбек тәртібін бұзғаны үшін қызметшіге әр бұзу фактісі үшін "-2" мөлшерінде айыппұл баллдары қойылады.</w:t>
      </w:r>
    </w:p>
    <w:bookmarkEnd w:id="44"/>
    <w:bookmarkStart w:name="z49" w:id="45"/>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қызметші тікелей басшыға осы Әдістеменің </w:t>
      </w:r>
      <w:r>
        <w:rPr>
          <w:rFonts w:ascii="Times New Roman"/>
          <w:b w:val="false"/>
          <w:i w:val="false"/>
          <w:color w:val="000000"/>
          <w:sz w:val="28"/>
        </w:rPr>
        <w:t>2-қосымшасын</w:t>
      </w:r>
      <w:r>
        <w:rPr>
          <w:rFonts w:ascii="Times New Roman"/>
          <w:b w:val="false"/>
          <w:i w:val="false"/>
          <w:color w:val="000000"/>
          <w:sz w:val="28"/>
        </w:rPr>
        <w:t xml:space="preserve"> сәйкес нысан бойынша толтырылған бағалау парағын келісу үшін ұсынады.</w:t>
      </w:r>
    </w:p>
    <w:bookmarkEnd w:id="45"/>
    <w:bookmarkStart w:name="z50" w:id="46"/>
    <w:p>
      <w:pPr>
        <w:spacing w:after="0"/>
        <w:ind w:left="0"/>
        <w:jc w:val="both"/>
      </w:pPr>
      <w:r>
        <w:rPr>
          <w:rFonts w:ascii="Times New Roman"/>
          <w:b w:val="false"/>
          <w:i w:val="false"/>
          <w:color w:val="000000"/>
          <w:sz w:val="28"/>
        </w:rPr>
        <w:t>
      24. Тікелей басшы қызметшінің еңбек және атқарушылық тәртібін бұзғаны туралы персоналды басқару, құжат айналымы қызметтері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46"/>
    <w:bookmarkStart w:name="z51" w:id="47"/>
    <w:p>
      <w:pPr>
        <w:spacing w:after="0"/>
        <w:ind w:left="0"/>
        <w:jc w:val="both"/>
      </w:pPr>
      <w:r>
        <w:rPr>
          <w:rFonts w:ascii="Times New Roman"/>
          <w:b w:val="false"/>
          <w:i w:val="false"/>
          <w:color w:val="000000"/>
          <w:sz w:val="28"/>
        </w:rPr>
        <w:t>
      25. Тікелей басшы келіскеннен кейін, бағалау парағына қызметшімен қол қойылады.</w:t>
      </w:r>
    </w:p>
    <w:bookmarkEnd w:id="47"/>
    <w:bookmarkStart w:name="z52" w:id="48"/>
    <w:p>
      <w:pPr>
        <w:spacing w:after="0"/>
        <w:ind w:left="0"/>
        <w:jc w:val="both"/>
      </w:pPr>
      <w:r>
        <w:rPr>
          <w:rFonts w:ascii="Times New Roman"/>
          <w:b w:val="false"/>
          <w:i w:val="false"/>
          <w:color w:val="000000"/>
          <w:sz w:val="28"/>
        </w:rPr>
        <w:t>
      Қызметшінің бағалау парағына қол қоюдан бас тартуы құжаттарды Бағалау жөніндегі комиссияның отырысына жіберу үшін кедергі болмайды. Бұл жағдайда персоналды басқару қызметінің жұмыскері және қызметшінің тікелей басшысы еркін нысанда танысудан бас тарту туралы акт құрастырады.</w:t>
      </w:r>
    </w:p>
    <w:bookmarkEnd w:id="48"/>
    <w:bookmarkStart w:name="z53" w:id="49"/>
    <w:p>
      <w:pPr>
        <w:spacing w:after="0"/>
        <w:ind w:left="0"/>
        <w:jc w:val="both"/>
      </w:pPr>
      <w:r>
        <w:rPr>
          <w:rFonts w:ascii="Times New Roman"/>
          <w:b w:val="false"/>
          <w:i w:val="false"/>
          <w:color w:val="000000"/>
          <w:sz w:val="28"/>
        </w:rPr>
        <w:t>
      26. Қызметшінің тікелей басшысы қызметшінің тоқсандық қорытынды бағасын келесі формула арқылы есептейді:</w:t>
      </w:r>
    </w:p>
    <w:bookmarkEnd w:id="49"/>
    <w:bookmarkStart w:name="z54" w:id="50"/>
    <w:p>
      <w:pPr>
        <w:spacing w:after="0"/>
        <w:ind w:left="0"/>
        <w:jc w:val="both"/>
      </w:pPr>
      <w:r>
        <w:rPr>
          <w:rFonts w:ascii="Times New Roman"/>
          <w:b w:val="false"/>
          <w:i w:val="false"/>
          <w:color w:val="000000"/>
          <w:sz w:val="28"/>
        </w:rPr>
        <w:t xml:space="preserve">
      </w:t>
      </w:r>
    </w:p>
    <w:bookmarkEnd w:id="50"/>
    <w:p>
      <w:pPr>
        <w:spacing w:after="0"/>
        <w:ind w:left="0"/>
        <w:jc w:val="both"/>
      </w:pPr>
      <w:r>
        <w:drawing>
          <wp:inline distT="0" distB="0" distL="0" distR="0">
            <wp:extent cx="2019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193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5" w:id="51"/>
    <w:p>
      <w:pPr>
        <w:spacing w:after="0"/>
        <w:ind w:left="0"/>
        <w:jc w:val="both"/>
      </w:pPr>
      <w:r>
        <w:rPr>
          <w:rFonts w:ascii="Times New Roman"/>
          <w:b w:val="false"/>
          <w:i w:val="false"/>
          <w:color w:val="000000"/>
          <w:sz w:val="28"/>
        </w:rPr>
        <w:t xml:space="preserve">
       </w:t>
      </w:r>
    </w:p>
    <w:bookmarkEnd w:id="51"/>
    <w:bookmarkStart w:name="z56" w:id="52"/>
    <w:p>
      <w:pPr>
        <w:spacing w:after="0"/>
        <w:ind w:left="0"/>
        <w:jc w:val="both"/>
      </w:pPr>
      <w:r>
        <w:rPr>
          <w:rFonts w:ascii="Times New Roman"/>
          <w:b w:val="false"/>
          <w:i w:val="false"/>
          <w:color w:val="000000"/>
          <w:sz w:val="28"/>
        </w:rPr>
        <w:t xml:space="preserve">
       </w:t>
      </w:r>
    </w:p>
    <w:bookmarkEnd w:id="52"/>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p>
    <w:bookmarkStart w:name="z57" w:id="53"/>
    <w:p>
      <w:pPr>
        <w:spacing w:after="0"/>
        <w:ind w:left="0"/>
        <w:jc w:val="both"/>
      </w:pPr>
      <w:r>
        <w:rPr>
          <w:rFonts w:ascii="Times New Roman"/>
          <w:b w:val="false"/>
          <w:i w:val="false"/>
          <w:color w:val="000000"/>
          <w:sz w:val="28"/>
        </w:rPr>
        <w:t>
      a – көтермелеу балдары;</w:t>
      </w:r>
    </w:p>
    <w:bookmarkEnd w:id="53"/>
    <w:bookmarkStart w:name="z58" w:id="54"/>
    <w:p>
      <w:pPr>
        <w:spacing w:after="0"/>
        <w:ind w:left="0"/>
        <w:jc w:val="both"/>
      </w:pPr>
      <w:r>
        <w:rPr>
          <w:rFonts w:ascii="Times New Roman"/>
          <w:b w:val="false"/>
          <w:i w:val="false"/>
          <w:color w:val="000000"/>
          <w:sz w:val="28"/>
        </w:rPr>
        <w:t>
      в – айыппұл балдары.</w:t>
      </w:r>
    </w:p>
    <w:bookmarkEnd w:id="54"/>
    <w:bookmarkStart w:name="z59" w:id="55"/>
    <w:p>
      <w:pPr>
        <w:spacing w:after="0"/>
        <w:ind w:left="0"/>
        <w:jc w:val="both"/>
      </w:pPr>
      <w:r>
        <w:rPr>
          <w:rFonts w:ascii="Times New Roman"/>
          <w:b w:val="false"/>
          <w:i w:val="false"/>
          <w:color w:val="000000"/>
          <w:sz w:val="28"/>
        </w:rPr>
        <w:t>
      27. Тоқсандық қорытынды баға келесі шәкіл бойынша қойылады: 80 балдан төмен – "қанағаттанарлықсыз", 80-нен 105 (қоса алғанда) балға дейін – "қанағаттанарлық", 106-дан 130 балға дейін (қоса алғанда) – "тиімді", 130 балдан астам – "өте жақсы" қойылады.</w:t>
      </w:r>
    </w:p>
    <w:bookmarkEnd w:id="55"/>
    <w:bookmarkStart w:name="z60" w:id="56"/>
    <w:p>
      <w:pPr>
        <w:spacing w:after="0"/>
        <w:ind w:left="0"/>
        <w:jc w:val="left"/>
      </w:pPr>
      <w:r>
        <w:rPr>
          <w:rFonts w:ascii="Times New Roman"/>
          <w:b/>
          <w:i w:val="false"/>
          <w:color w:val="000000"/>
        </w:rPr>
        <w:t xml:space="preserve"> 5. Жылдық бағалау</w:t>
      </w:r>
    </w:p>
    <w:bookmarkEnd w:id="56"/>
    <w:bookmarkStart w:name="z61" w:id="57"/>
    <w:p>
      <w:pPr>
        <w:spacing w:after="0"/>
        <w:ind w:left="0"/>
        <w:jc w:val="both"/>
      </w:pPr>
      <w:r>
        <w:rPr>
          <w:rFonts w:ascii="Times New Roman"/>
          <w:b w:val="false"/>
          <w:i w:val="false"/>
          <w:color w:val="000000"/>
          <w:sz w:val="28"/>
        </w:rPr>
        <w:t xml:space="preserve">
      28. Жылдық бағалауды өткізу үшін қызметші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жеке жоспарды орындау бағалау парағын жолдайды.</w:t>
      </w:r>
    </w:p>
    <w:bookmarkEnd w:id="57"/>
    <w:bookmarkStart w:name="z62" w:id="58"/>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58"/>
    <w:bookmarkStart w:name="z63" w:id="59"/>
    <w:p>
      <w:pPr>
        <w:spacing w:after="0"/>
        <w:ind w:left="0"/>
        <w:jc w:val="both"/>
      </w:pPr>
      <w:r>
        <w:rPr>
          <w:rFonts w:ascii="Times New Roman"/>
          <w:b w:val="false"/>
          <w:i w:val="false"/>
          <w:color w:val="000000"/>
          <w:sz w:val="28"/>
        </w:rPr>
        <w:t>
      30. Жұмыстың жеке жоспарының орындалуын бағалау келесі шәкіл бойынша қойылады:</w:t>
      </w:r>
    </w:p>
    <w:bookmarkEnd w:id="59"/>
    <w:bookmarkStart w:name="z64" w:id="60"/>
    <w:p>
      <w:pPr>
        <w:spacing w:after="0"/>
        <w:ind w:left="0"/>
        <w:jc w:val="both"/>
      </w:pPr>
      <w:r>
        <w:rPr>
          <w:rFonts w:ascii="Times New Roman"/>
          <w:b w:val="false"/>
          <w:i w:val="false"/>
          <w:color w:val="000000"/>
          <w:sz w:val="28"/>
        </w:rPr>
        <w:t>
      Жұмыстың жеке жоспарымен көзделген мақсаттық көрсеткіштің орындалмағаны үшін 2 балл;</w:t>
      </w:r>
    </w:p>
    <w:bookmarkEnd w:id="60"/>
    <w:bookmarkStart w:name="z65" w:id="61"/>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61"/>
    <w:bookmarkStart w:name="z66" w:id="62"/>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62"/>
    <w:bookmarkStart w:name="z67" w:id="63"/>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 қойылады.</w:t>
      </w:r>
    </w:p>
    <w:bookmarkEnd w:id="63"/>
    <w:bookmarkStart w:name="z68" w:id="64"/>
    <w:p>
      <w:pPr>
        <w:spacing w:after="0"/>
        <w:ind w:left="0"/>
        <w:jc w:val="both"/>
      </w:pPr>
      <w:r>
        <w:rPr>
          <w:rFonts w:ascii="Times New Roman"/>
          <w:b w:val="false"/>
          <w:i w:val="false"/>
          <w:color w:val="000000"/>
          <w:sz w:val="28"/>
        </w:rPr>
        <w:t>
      31. Тікелей басшымен келіскеннен кейін бағалау парағын қызметші растайды.</w:t>
      </w:r>
    </w:p>
    <w:bookmarkEnd w:id="64"/>
    <w:bookmarkStart w:name="z69" w:id="65"/>
    <w:p>
      <w:pPr>
        <w:spacing w:after="0"/>
        <w:ind w:left="0"/>
        <w:jc w:val="both"/>
      </w:pPr>
      <w:r>
        <w:rPr>
          <w:rFonts w:ascii="Times New Roman"/>
          <w:b w:val="false"/>
          <w:i w:val="false"/>
          <w:color w:val="000000"/>
          <w:sz w:val="28"/>
        </w:rPr>
        <w:t>
      Қызметшінің бағалау парағына қол қоюдан бас тартуы құжаттарды Бағалау жөніндегі комиссияның отырысына жіберуге кедергі бола алмайды. Бұл жағдайда персоналды басқару қызметінің жұмыскері және қызметшінің тікелей басшысы танысудан бас тарту туралы еркін нысанда акт құрастырылады.</w:t>
      </w:r>
    </w:p>
    <w:bookmarkEnd w:id="65"/>
    <w:bookmarkStart w:name="z70" w:id="66"/>
    <w:p>
      <w:pPr>
        <w:spacing w:after="0"/>
        <w:ind w:left="0"/>
        <w:jc w:val="both"/>
      </w:pPr>
      <w:r>
        <w:rPr>
          <w:rFonts w:ascii="Times New Roman"/>
          <w:b w:val="false"/>
          <w:i w:val="false"/>
          <w:color w:val="000000"/>
          <w:sz w:val="28"/>
        </w:rPr>
        <w:t>
      32. Персоналды басқару қызметі қызметшінің жылдық қорытынды бағасын келесі формула бойынша Бағалау жөніндегі комиссия отырысына дейін бес жұмыс күнінен кешіктірмей есептейді:</w:t>
      </w:r>
    </w:p>
    <w:bookmarkEnd w:id="66"/>
    <w:bookmarkStart w:name="z71" w:id="67"/>
    <w:p>
      <w:pPr>
        <w:spacing w:after="0"/>
        <w:ind w:left="0"/>
        <w:jc w:val="both"/>
      </w:pPr>
      <w:r>
        <w:rPr>
          <w:rFonts w:ascii="Times New Roman"/>
          <w:b w:val="false"/>
          <w:i w:val="false"/>
          <w:color w:val="000000"/>
          <w:sz w:val="28"/>
        </w:rPr>
        <w:t xml:space="preserve">
      </w:t>
      </w:r>
    </w:p>
    <w:bookmarkEnd w:id="67"/>
    <w:p>
      <w:pPr>
        <w:spacing w:after="0"/>
        <w:ind w:left="0"/>
        <w:jc w:val="both"/>
      </w:pPr>
      <w:r>
        <w:drawing>
          <wp:inline distT="0" distB="0" distL="0" distR="0">
            <wp:extent cx="4000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0005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2" w:id="68"/>
    <w:p>
      <w:pPr>
        <w:spacing w:after="0"/>
        <w:ind w:left="0"/>
        <w:jc w:val="both"/>
      </w:pPr>
      <w:r>
        <w:rPr>
          <w:rFonts w:ascii="Times New Roman"/>
          <w:b w:val="false"/>
          <w:i w:val="false"/>
          <w:color w:val="000000"/>
          <w:sz w:val="28"/>
        </w:rPr>
        <w:t xml:space="preserve">
       </w:t>
      </w:r>
    </w:p>
    <w:bookmarkEnd w:id="68"/>
    <w:bookmarkStart w:name="z73" w:id="69"/>
    <w:p>
      <w:pPr>
        <w:spacing w:after="0"/>
        <w:ind w:left="0"/>
        <w:jc w:val="both"/>
      </w:pPr>
      <w:r>
        <w:rPr>
          <w:rFonts w:ascii="Times New Roman"/>
          <w:b w:val="false"/>
          <w:i w:val="false"/>
          <w:color w:val="000000"/>
          <w:sz w:val="28"/>
        </w:rPr>
        <w:t xml:space="preserve">
       </w:t>
      </w:r>
    </w:p>
    <w:bookmarkEnd w:id="69"/>
    <w:p>
      <w:pPr>
        <w:spacing w:after="0"/>
        <w:ind w:left="0"/>
        <w:jc w:val="both"/>
      </w:pPr>
      <w:r>
        <w:drawing>
          <wp:inline distT="0" distB="0" distL="0" distR="0">
            <wp:extent cx="825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255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p>
    <w:bookmarkStart w:name="z74" w:id="70"/>
    <w:p>
      <w:pPr>
        <w:spacing w:after="0"/>
        <w:ind w:left="0"/>
        <w:jc w:val="both"/>
      </w:pPr>
      <w:r>
        <w:rPr>
          <w:rFonts w:ascii="Times New Roman"/>
          <w:b w:val="false"/>
          <w:i w:val="false"/>
          <w:color w:val="000000"/>
          <w:sz w:val="28"/>
        </w:rPr>
        <w:t xml:space="preserve">
       </w:t>
      </w:r>
    </w:p>
    <w:bookmarkEnd w:id="70"/>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тоқсандардың орта бағасы (орта арифметикалық мән).</w:t>
      </w:r>
      <w:r>
        <w:br/>
      </w:r>
      <w:r>
        <w:rPr>
          <w:rFonts w:ascii="Times New Roman"/>
          <w:b w:val="false"/>
          <w:i w:val="false"/>
          <w:color w:val="000000"/>
          <w:sz w:val="28"/>
        </w:rPr>
        <w:t>
</w:t>
      </w:r>
    </w:p>
    <w:bookmarkStart w:name="z75" w:id="71"/>
    <w:p>
      <w:pPr>
        <w:spacing w:after="0"/>
        <w:ind w:left="0"/>
        <w:jc w:val="both"/>
      </w:pPr>
      <w:r>
        <w:rPr>
          <w:rFonts w:ascii="Times New Roman"/>
          <w:b w:val="false"/>
          <w:i w:val="false"/>
          <w:color w:val="000000"/>
          <w:sz w:val="28"/>
        </w:rPr>
        <w:t xml:space="preserve">
      Бұл ретте тоқсандық бағалардың алынған орта арифметикалық мәні осы Әдістеменің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балдық бағалар жүйесіне келтіріледі, атап айтқанда:</w:t>
      </w:r>
    </w:p>
    <w:bookmarkEnd w:id="71"/>
    <w:bookmarkStart w:name="z76" w:id="72"/>
    <w:p>
      <w:pPr>
        <w:spacing w:after="0"/>
        <w:ind w:left="0"/>
        <w:jc w:val="both"/>
      </w:pPr>
      <w:r>
        <w:rPr>
          <w:rFonts w:ascii="Times New Roman"/>
          <w:b w:val="false"/>
          <w:i w:val="false"/>
          <w:color w:val="000000"/>
          <w:sz w:val="28"/>
        </w:rPr>
        <w:t>
      "қанағаттанарлықсыз" мәнге (80 балдан төмен) – 2 балл,</w:t>
      </w:r>
    </w:p>
    <w:bookmarkEnd w:id="72"/>
    <w:bookmarkStart w:name="z77" w:id="73"/>
    <w:p>
      <w:pPr>
        <w:spacing w:after="0"/>
        <w:ind w:left="0"/>
        <w:jc w:val="both"/>
      </w:pPr>
      <w:r>
        <w:rPr>
          <w:rFonts w:ascii="Times New Roman"/>
          <w:b w:val="false"/>
          <w:i w:val="false"/>
          <w:color w:val="000000"/>
          <w:sz w:val="28"/>
        </w:rPr>
        <w:t>
      "қанағаттанарлық" мәнге (80-нен 105 балға дейін) – 3 балл,</w:t>
      </w:r>
    </w:p>
    <w:bookmarkEnd w:id="73"/>
    <w:bookmarkStart w:name="z78" w:id="74"/>
    <w:p>
      <w:pPr>
        <w:spacing w:after="0"/>
        <w:ind w:left="0"/>
        <w:jc w:val="both"/>
      </w:pPr>
      <w:r>
        <w:rPr>
          <w:rFonts w:ascii="Times New Roman"/>
          <w:b w:val="false"/>
          <w:i w:val="false"/>
          <w:color w:val="000000"/>
          <w:sz w:val="28"/>
        </w:rPr>
        <w:t>
      "тиімді" мәнге (106-дан 130 балға (қоса алғанда) дейін) – 4 балл,</w:t>
      </w:r>
    </w:p>
    <w:bookmarkEnd w:id="74"/>
    <w:bookmarkStart w:name="z79" w:id="75"/>
    <w:p>
      <w:pPr>
        <w:spacing w:after="0"/>
        <w:ind w:left="0"/>
        <w:jc w:val="both"/>
      </w:pPr>
      <w:r>
        <w:rPr>
          <w:rFonts w:ascii="Times New Roman"/>
          <w:b w:val="false"/>
          <w:i w:val="false"/>
          <w:color w:val="000000"/>
          <w:sz w:val="28"/>
        </w:rPr>
        <w:t>
      "өте жақсы" мәнге (130 балдан астам) – 5 балл;</w:t>
      </w:r>
    </w:p>
    <w:bookmarkEnd w:id="75"/>
    <w:bookmarkStart w:name="z80" w:id="76"/>
    <w:p>
      <w:pPr>
        <w:spacing w:after="0"/>
        <w:ind w:left="0"/>
        <w:jc w:val="both"/>
      </w:pPr>
      <w:r>
        <w:rPr>
          <w:rFonts w:ascii="Times New Roman"/>
          <w:b w:val="false"/>
          <w:i w:val="false"/>
          <w:color w:val="000000"/>
          <w:sz w:val="28"/>
        </w:rPr>
        <w:t xml:space="preserve">
       </w:t>
      </w:r>
    </w:p>
    <w:bookmarkEnd w:id="76"/>
    <w:p>
      <w:pPr>
        <w:spacing w:after="0"/>
        <w:ind w:left="0"/>
        <w:jc w:val="both"/>
      </w:pPr>
      <w:r>
        <w:drawing>
          <wp:inline distT="0" distB="0" distL="0" distR="0">
            <wp:extent cx="774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747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bookmarkStart w:name="z81" w:id="77"/>
    <w:p>
      <w:pPr>
        <w:spacing w:after="0"/>
        <w:ind w:left="0"/>
        <w:jc w:val="both"/>
      </w:pPr>
      <w:r>
        <w:rPr>
          <w:rFonts w:ascii="Times New Roman"/>
          <w:b w:val="false"/>
          <w:i w:val="false"/>
          <w:color w:val="000000"/>
          <w:sz w:val="28"/>
        </w:rPr>
        <w:t>
      33. Жылдың қорытынды бағасы мынадай шәкіл бойынша қойылады: 3 балдан төмен – "қанағаттанарлықсыз"; 3 балдан бастап 3,9 балға дейін – "қанағаттанарлық"; 4 балдан бастап 4,9 балға дейін – "тиімді"; 5 балл – "өте жақсы" қойылады.</w:t>
      </w:r>
    </w:p>
    <w:bookmarkEnd w:id="77"/>
    <w:bookmarkStart w:name="z82" w:id="78"/>
    <w:p>
      <w:pPr>
        <w:spacing w:after="0"/>
        <w:ind w:left="0"/>
        <w:jc w:val="left"/>
      </w:pPr>
      <w:r>
        <w:rPr>
          <w:rFonts w:ascii="Times New Roman"/>
          <w:b/>
          <w:i w:val="false"/>
          <w:color w:val="000000"/>
        </w:rPr>
        <w:t xml:space="preserve"> 6. Комиссияның бағалау нәтижелерін қарауы</w:t>
      </w:r>
    </w:p>
    <w:bookmarkEnd w:id="78"/>
    <w:bookmarkStart w:name="z83" w:id="79"/>
    <w:p>
      <w:pPr>
        <w:spacing w:after="0"/>
        <w:ind w:left="0"/>
        <w:jc w:val="both"/>
      </w:pPr>
      <w:r>
        <w:rPr>
          <w:rFonts w:ascii="Times New Roman"/>
          <w:b w:val="false"/>
          <w:i w:val="false"/>
          <w:color w:val="000000"/>
          <w:sz w:val="28"/>
        </w:rPr>
        <w:t>
      34.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p>
    <w:bookmarkEnd w:id="79"/>
    <w:bookmarkStart w:name="z84" w:id="80"/>
    <w:p>
      <w:pPr>
        <w:spacing w:after="0"/>
        <w:ind w:left="0"/>
        <w:jc w:val="both"/>
      </w:pPr>
      <w:r>
        <w:rPr>
          <w:rFonts w:ascii="Times New Roman"/>
          <w:b w:val="false"/>
          <w:i w:val="false"/>
          <w:color w:val="000000"/>
          <w:sz w:val="28"/>
        </w:rPr>
        <w:t>
      Персоналды басқару қызметі Комиссияның отырысына келесі құжаттарды:</w:t>
      </w:r>
    </w:p>
    <w:bookmarkEnd w:id="80"/>
    <w:bookmarkStart w:name="z85" w:id="81"/>
    <w:p>
      <w:pPr>
        <w:spacing w:after="0"/>
        <w:ind w:left="0"/>
        <w:jc w:val="both"/>
      </w:pPr>
      <w:r>
        <w:rPr>
          <w:rFonts w:ascii="Times New Roman"/>
          <w:b w:val="false"/>
          <w:i w:val="false"/>
          <w:color w:val="000000"/>
          <w:sz w:val="28"/>
        </w:rPr>
        <w:t>
      1) толтырылған бағалау парақтарын;</w:t>
      </w:r>
    </w:p>
    <w:bookmarkEnd w:id="81"/>
    <w:bookmarkStart w:name="z86" w:id="82"/>
    <w:p>
      <w:pPr>
        <w:spacing w:after="0"/>
        <w:ind w:left="0"/>
        <w:jc w:val="both"/>
      </w:pPr>
      <w:r>
        <w:rPr>
          <w:rFonts w:ascii="Times New Roman"/>
          <w:b w:val="false"/>
          <w:i w:val="false"/>
          <w:color w:val="000000"/>
          <w:sz w:val="28"/>
        </w:rPr>
        <w:t>
      2) қызметшінің лауазымдық нұсқаулығын;</w:t>
      </w:r>
    </w:p>
    <w:bookmarkEnd w:id="82"/>
    <w:bookmarkStart w:name="z87" w:id="83"/>
    <w:p>
      <w:pPr>
        <w:spacing w:after="0"/>
        <w:ind w:left="0"/>
        <w:jc w:val="both"/>
      </w:pPr>
      <w:r>
        <w:rPr>
          <w:rFonts w:ascii="Times New Roman"/>
          <w:b w:val="false"/>
          <w:i w:val="false"/>
          <w:color w:val="000000"/>
          <w:sz w:val="28"/>
        </w:rPr>
        <w:t xml:space="preserve">
      3)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Комиссия отырысы хаттамасының жобасын тапсырады.</w:t>
      </w:r>
    </w:p>
    <w:bookmarkEnd w:id="83"/>
    <w:bookmarkStart w:name="z88" w:id="84"/>
    <w:p>
      <w:pPr>
        <w:spacing w:after="0"/>
        <w:ind w:left="0"/>
        <w:jc w:val="both"/>
      </w:pPr>
      <w:r>
        <w:rPr>
          <w:rFonts w:ascii="Times New Roman"/>
          <w:b w:val="false"/>
          <w:i w:val="false"/>
          <w:color w:val="000000"/>
          <w:sz w:val="28"/>
        </w:rPr>
        <w:t>
      35. Комиссия бағалау нәтижелерін қарастырады және келесі шешімдердің бірін шығарады:</w:t>
      </w:r>
    </w:p>
    <w:bookmarkEnd w:id="84"/>
    <w:bookmarkStart w:name="z89" w:id="85"/>
    <w:p>
      <w:pPr>
        <w:spacing w:after="0"/>
        <w:ind w:left="0"/>
        <w:jc w:val="both"/>
      </w:pPr>
      <w:r>
        <w:rPr>
          <w:rFonts w:ascii="Times New Roman"/>
          <w:b w:val="false"/>
          <w:i w:val="false"/>
          <w:color w:val="000000"/>
          <w:sz w:val="28"/>
        </w:rPr>
        <w:t>
      1) бағалау нәтижелерін бекітеді;</w:t>
      </w:r>
    </w:p>
    <w:bookmarkEnd w:id="85"/>
    <w:bookmarkStart w:name="z90" w:id="86"/>
    <w:p>
      <w:pPr>
        <w:spacing w:after="0"/>
        <w:ind w:left="0"/>
        <w:jc w:val="both"/>
      </w:pPr>
      <w:r>
        <w:rPr>
          <w:rFonts w:ascii="Times New Roman"/>
          <w:b w:val="false"/>
          <w:i w:val="false"/>
          <w:color w:val="000000"/>
          <w:sz w:val="28"/>
        </w:rPr>
        <w:t>
      2) бағалау нәтижелерін қайта қарайды.</w:t>
      </w:r>
    </w:p>
    <w:bookmarkEnd w:id="86"/>
    <w:bookmarkStart w:name="z91" w:id="87"/>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End w:id="87"/>
    <w:bookmarkStart w:name="z92" w:id="88"/>
    <w:p>
      <w:pPr>
        <w:spacing w:after="0"/>
        <w:ind w:left="0"/>
        <w:jc w:val="both"/>
      </w:pPr>
      <w:r>
        <w:rPr>
          <w:rFonts w:ascii="Times New Roman"/>
          <w:b w:val="false"/>
          <w:i w:val="false"/>
          <w:color w:val="000000"/>
          <w:sz w:val="28"/>
        </w:rPr>
        <w:t>
      36. Персоналды басқару қызметі бағалау нәтижелерімен ол аяқталған соң екі жұмыс күні ішінде қызметшіні таныстырады.</w:t>
      </w:r>
    </w:p>
    <w:bookmarkEnd w:id="88"/>
    <w:bookmarkStart w:name="z93" w:id="89"/>
    <w:p>
      <w:pPr>
        <w:spacing w:after="0"/>
        <w:ind w:left="0"/>
        <w:jc w:val="both"/>
      </w:pPr>
      <w:r>
        <w:rPr>
          <w:rFonts w:ascii="Times New Roman"/>
          <w:b w:val="false"/>
          <w:i w:val="false"/>
          <w:color w:val="000000"/>
          <w:sz w:val="28"/>
        </w:rPr>
        <w:t>
      Қызметшіні бағалау нәтижелерімен таныстыру жазбаша немесе электронды нысанда жүргізіледі.</w:t>
      </w:r>
    </w:p>
    <w:bookmarkEnd w:id="89"/>
    <w:bookmarkStart w:name="z94" w:id="90"/>
    <w:p>
      <w:pPr>
        <w:spacing w:after="0"/>
        <w:ind w:left="0"/>
        <w:jc w:val="both"/>
      </w:pPr>
      <w:r>
        <w:rPr>
          <w:rFonts w:ascii="Times New Roman"/>
          <w:b w:val="false"/>
          <w:i w:val="false"/>
          <w:color w:val="000000"/>
          <w:sz w:val="28"/>
        </w:rPr>
        <w:t xml:space="preserve">
      Қызметшінің танысудан бас тартуы бағалау нәтижелерін оның </w:t>
      </w:r>
      <w:r>
        <w:rPr>
          <w:rFonts w:ascii="Times New Roman"/>
          <w:b w:val="false"/>
          <w:i w:val="false"/>
          <w:color w:val="000000"/>
          <w:sz w:val="28"/>
        </w:rPr>
        <w:t>қызметтік тізіміне</w:t>
      </w:r>
      <w:r>
        <w:rPr>
          <w:rFonts w:ascii="Times New Roman"/>
          <w:b w:val="false"/>
          <w:i w:val="false"/>
          <w:color w:val="000000"/>
          <w:sz w:val="28"/>
        </w:rPr>
        <w:t xml:space="preserve"> енгізуге кедергі болмайды. Бұл жағдайда персоналды басқару қызметінің қызметкері танысудан бас тарту туралы еркін нұсқада акт құрастырылады.</w:t>
      </w:r>
    </w:p>
    <w:bookmarkEnd w:id="90"/>
    <w:bookmarkStart w:name="z95" w:id="91"/>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p>
    <w:bookmarkEnd w:id="91"/>
    <w:bookmarkStart w:name="z96" w:id="92"/>
    <w:p>
      <w:pPr>
        <w:spacing w:after="0"/>
        <w:ind w:left="0"/>
        <w:jc w:val="left"/>
      </w:pPr>
      <w:r>
        <w:rPr>
          <w:rFonts w:ascii="Times New Roman"/>
          <w:b/>
          <w:i w:val="false"/>
          <w:color w:val="000000"/>
        </w:rPr>
        <w:t xml:space="preserve"> 7. Бағалау нәтижелеріне шағымдану</w:t>
      </w:r>
    </w:p>
    <w:bookmarkEnd w:id="92"/>
    <w:bookmarkStart w:name="z97" w:id="93"/>
    <w:p>
      <w:pPr>
        <w:spacing w:after="0"/>
        <w:ind w:left="0"/>
        <w:jc w:val="both"/>
      </w:pPr>
      <w:r>
        <w:rPr>
          <w:rFonts w:ascii="Times New Roman"/>
          <w:b w:val="false"/>
          <w:i w:val="false"/>
          <w:color w:val="000000"/>
          <w:sz w:val="28"/>
        </w:rPr>
        <w:t>
      38. Комиссия шешіміне қызметшінің мемлекеттік қызмет істері жөніндегі уәкілетті органға (бұдан әрі – Уәкілетті орган) немесе оның аумақтық департаментіне шағымдануы шешім шыққан күннен бастап он жұмыс күні ішінде жүзеге асырылады.</w:t>
      </w:r>
    </w:p>
    <w:bookmarkEnd w:id="93"/>
    <w:bookmarkStart w:name="z98" w:id="94"/>
    <w:p>
      <w:pPr>
        <w:spacing w:after="0"/>
        <w:ind w:left="0"/>
        <w:jc w:val="both"/>
      </w:pPr>
      <w:r>
        <w:rPr>
          <w:rFonts w:ascii="Times New Roman"/>
          <w:b w:val="false"/>
          <w:i w:val="false"/>
          <w:color w:val="000000"/>
          <w:sz w:val="28"/>
        </w:rPr>
        <w:t>
      39. Уәкілетті орган немесе оның аумақтық департаменті қызметшіден шағым түскен күннен бастап он жұмыс күні ішінде шағымды қарайды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bookmarkEnd w:id="94"/>
    <w:bookmarkStart w:name="z99" w:id="95"/>
    <w:p>
      <w:pPr>
        <w:spacing w:after="0"/>
        <w:ind w:left="0"/>
        <w:jc w:val="both"/>
      </w:pPr>
      <w:r>
        <w:rPr>
          <w:rFonts w:ascii="Times New Roman"/>
          <w:b w:val="false"/>
          <w:i w:val="false"/>
          <w:color w:val="000000"/>
          <w:sz w:val="28"/>
        </w:rPr>
        <w:t>
      40.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жолданады.</w:t>
      </w:r>
    </w:p>
    <w:bookmarkEnd w:id="95"/>
    <w:bookmarkStart w:name="z100" w:id="96"/>
    <w:p>
      <w:pPr>
        <w:spacing w:after="0"/>
        <w:ind w:left="0"/>
        <w:jc w:val="both"/>
      </w:pPr>
      <w:r>
        <w:rPr>
          <w:rFonts w:ascii="Times New Roman"/>
          <w:b w:val="false"/>
          <w:i w:val="false"/>
          <w:color w:val="000000"/>
          <w:sz w:val="28"/>
        </w:rPr>
        <w:t>
      41. Қызметшінің бағалау нәтижелеріне сотта шағымдануға құқығы бар.</w:t>
      </w:r>
    </w:p>
    <w:bookmarkEnd w:id="96"/>
    <w:bookmarkStart w:name="z101" w:id="97"/>
    <w:p>
      <w:pPr>
        <w:spacing w:after="0"/>
        <w:ind w:left="0"/>
        <w:jc w:val="left"/>
      </w:pPr>
      <w:r>
        <w:rPr>
          <w:rFonts w:ascii="Times New Roman"/>
          <w:b/>
          <w:i w:val="false"/>
          <w:color w:val="000000"/>
        </w:rPr>
        <w:t xml:space="preserve"> 8. Бағалау нәтижелері бойынша шешім қабылдау</w:t>
      </w:r>
    </w:p>
    <w:bookmarkEnd w:id="97"/>
    <w:bookmarkStart w:name="z102" w:id="98"/>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98"/>
    <w:bookmarkStart w:name="z103" w:id="99"/>
    <w:p>
      <w:pPr>
        <w:spacing w:after="0"/>
        <w:ind w:left="0"/>
        <w:jc w:val="both"/>
      </w:pPr>
      <w:r>
        <w:rPr>
          <w:rFonts w:ascii="Times New Roman"/>
          <w:b w:val="false"/>
          <w:i w:val="false"/>
          <w:color w:val="000000"/>
          <w:sz w:val="28"/>
        </w:rPr>
        <w:t>
      43. Бонустар "өте жақсы" және "тиімді" бағалау нәтижелері бар қызметшілерге төленеді.</w:t>
      </w:r>
    </w:p>
    <w:bookmarkEnd w:id="99"/>
    <w:bookmarkStart w:name="z104" w:id="100"/>
    <w:p>
      <w:pPr>
        <w:spacing w:after="0"/>
        <w:ind w:left="0"/>
        <w:jc w:val="both"/>
      </w:pPr>
      <w:r>
        <w:rPr>
          <w:rFonts w:ascii="Times New Roman"/>
          <w:b w:val="false"/>
          <w:i w:val="false"/>
          <w:color w:val="000000"/>
          <w:sz w:val="28"/>
        </w:rPr>
        <w:t>
      44. Қызметшіні оқыту (біліктілігін арттыру) жылдық бағалаудың қорытындылары бойынша қызметшінің қанағаттанарлықсыз болып танылған қызмет бағыты бойынша жүргізіледі.</w:t>
      </w:r>
    </w:p>
    <w:bookmarkEnd w:id="100"/>
    <w:bookmarkStart w:name="z105" w:id="101"/>
    <w:p>
      <w:pPr>
        <w:spacing w:after="0"/>
        <w:ind w:left="0"/>
        <w:jc w:val="both"/>
      </w:pPr>
      <w:r>
        <w:rPr>
          <w:rFonts w:ascii="Times New Roman"/>
          <w:b w:val="false"/>
          <w:i w:val="false"/>
          <w:color w:val="000000"/>
          <w:sz w:val="28"/>
        </w:rPr>
        <w:t>
      Қызметші Комиссия оның қызметін жылдық бағалаудың нәтижелерін бекіткеннен кейін үш ай ішінде біліктілік жоғарылату курстарына жіберіледі.</w:t>
      </w:r>
    </w:p>
    <w:bookmarkEnd w:id="101"/>
    <w:bookmarkStart w:name="z106" w:id="102"/>
    <w:p>
      <w:pPr>
        <w:spacing w:after="0"/>
        <w:ind w:left="0"/>
        <w:jc w:val="both"/>
      </w:pPr>
      <w:r>
        <w:rPr>
          <w:rFonts w:ascii="Times New Roman"/>
          <w:b w:val="false"/>
          <w:i w:val="false"/>
          <w:color w:val="000000"/>
          <w:sz w:val="28"/>
        </w:rPr>
        <w:t>
      45. "Қанағаттанарлықсыз" баға алған қызметші мемлекеттік әкімшілік лауазымға алғаш рет қабылданған тұлғаларға тәлімгер ретінде бекітілмейді.</w:t>
      </w:r>
    </w:p>
    <w:bookmarkEnd w:id="102"/>
    <w:bookmarkStart w:name="z107" w:id="103"/>
    <w:p>
      <w:pPr>
        <w:spacing w:after="0"/>
        <w:ind w:left="0"/>
        <w:jc w:val="both"/>
      </w:pPr>
      <w:r>
        <w:rPr>
          <w:rFonts w:ascii="Times New Roman"/>
          <w:b w:val="false"/>
          <w:i w:val="false"/>
          <w:color w:val="000000"/>
          <w:sz w:val="28"/>
        </w:rPr>
        <w:t xml:space="preserve">
      46. Қызметшінің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қызметші </w:t>
      </w:r>
      <w:r>
        <w:rPr>
          <w:rFonts w:ascii="Times New Roman"/>
          <w:b w:val="false"/>
          <w:i w:val="false"/>
          <w:color w:val="000000"/>
          <w:sz w:val="28"/>
        </w:rPr>
        <w:t>заңнамамен</w:t>
      </w:r>
      <w:r>
        <w:rPr>
          <w:rFonts w:ascii="Times New Roman"/>
          <w:b w:val="false"/>
          <w:i w:val="false"/>
          <w:color w:val="000000"/>
          <w:sz w:val="28"/>
        </w:rPr>
        <w:t xml:space="preserve"> белгіленген тәртіпте жұмыстан шығарылады.</w:t>
      </w:r>
    </w:p>
    <w:bookmarkEnd w:id="103"/>
    <w:bookmarkStart w:name="z108" w:id="104"/>
    <w:p>
      <w:pPr>
        <w:spacing w:after="0"/>
        <w:ind w:left="0"/>
        <w:jc w:val="both"/>
      </w:pPr>
      <w:r>
        <w:rPr>
          <w:rFonts w:ascii="Times New Roman"/>
          <w:b w:val="false"/>
          <w:i w:val="false"/>
          <w:color w:val="000000"/>
          <w:sz w:val="28"/>
        </w:rPr>
        <w:t>
      47. Қызметшілерді бағалаудың нәтижелері олардың қызметтік тізімдеріне енгізіледі.</w:t>
      </w:r>
    </w:p>
    <w:bookmarkEnd w:id="1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Өскемен қаласы әкімі аппараты</w:t>
            </w:r>
            <w:r>
              <w:br/>
            </w:r>
            <w:r>
              <w:rPr>
                <w:rFonts w:ascii="Times New Roman"/>
                <w:b w:val="false"/>
                <w:i w:val="false"/>
                <w:color w:val="000000"/>
                <w:sz w:val="20"/>
              </w:rPr>
              <w:t xml:space="preserve">және атқарушы органдары </w:t>
            </w:r>
            <w:r>
              <w:br/>
            </w:r>
            <w:r>
              <w:rPr>
                <w:rFonts w:ascii="Times New Roman"/>
                <w:b w:val="false"/>
                <w:i w:val="false"/>
                <w:color w:val="000000"/>
                <w:sz w:val="20"/>
              </w:rPr>
              <w:t>"Б" корпусы әкімшілік</w:t>
            </w:r>
            <w:r>
              <w:br/>
            </w:r>
            <w:r>
              <w:rPr>
                <w:rFonts w:ascii="Times New Roman"/>
                <w:b w:val="false"/>
                <w:i w:val="false"/>
                <w:color w:val="000000"/>
                <w:sz w:val="20"/>
              </w:rPr>
              <w:t>мемлекеттік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 xml:space="preserve">1-қосымша </w:t>
            </w:r>
          </w:p>
        </w:tc>
      </w:tr>
    </w:tbl>
    <w:bookmarkStart w:name="z110" w:id="105"/>
    <w:p>
      <w:pPr>
        <w:spacing w:after="0"/>
        <w:ind w:left="0"/>
        <w:jc w:val="both"/>
      </w:pPr>
      <w:r>
        <w:rPr>
          <w:rFonts w:ascii="Times New Roman"/>
          <w:b w:val="false"/>
          <w:i w:val="false"/>
          <w:color w:val="000000"/>
          <w:sz w:val="28"/>
        </w:rPr>
        <w:t>
      Нысан</w:t>
      </w:r>
    </w:p>
    <w:bookmarkEnd w:id="105"/>
    <w:bookmarkStart w:name="z111" w:id="106"/>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106"/>
    <w:bookmarkStart w:name="z112" w:id="107"/>
    <w:p>
      <w:pPr>
        <w:spacing w:after="0"/>
        <w:ind w:left="0"/>
        <w:jc w:val="left"/>
      </w:pPr>
      <w:r>
        <w:rPr>
          <w:rFonts w:ascii="Times New Roman"/>
          <w:b/>
          <w:i w:val="false"/>
          <w:color w:val="000000"/>
        </w:rPr>
        <w:t xml:space="preserve"> __________________________________ жыл</w:t>
      </w:r>
      <w:r>
        <w:br/>
      </w:r>
      <w:r>
        <w:rPr>
          <w:rFonts w:ascii="Times New Roman"/>
          <w:b/>
          <w:i w:val="false"/>
          <w:color w:val="000000"/>
        </w:rPr>
        <w:t>(жеке жоспар құрастырылатын кезең)</w:t>
      </w:r>
    </w:p>
    <w:bookmarkEnd w:id="107"/>
    <w:bookmarkStart w:name="z113" w:id="108"/>
    <w:p>
      <w:pPr>
        <w:spacing w:after="0"/>
        <w:ind w:left="0"/>
        <w:jc w:val="both"/>
      </w:pPr>
      <w:r>
        <w:rPr>
          <w:rFonts w:ascii="Times New Roman"/>
          <w:b w:val="false"/>
          <w:i w:val="false"/>
          <w:color w:val="000000"/>
          <w:sz w:val="28"/>
        </w:rPr>
        <w:t>
      Қызметшінің (тегі, аты, әкесінің аты (болған жағдайда)) _____________________________</w:t>
      </w:r>
    </w:p>
    <w:bookmarkEnd w:id="108"/>
    <w:bookmarkStart w:name="z114" w:id="109"/>
    <w:p>
      <w:pPr>
        <w:spacing w:after="0"/>
        <w:ind w:left="0"/>
        <w:jc w:val="both"/>
      </w:pPr>
      <w:r>
        <w:rPr>
          <w:rFonts w:ascii="Times New Roman"/>
          <w:b w:val="false"/>
          <w:i w:val="false"/>
          <w:color w:val="000000"/>
          <w:sz w:val="28"/>
        </w:rPr>
        <w:t>
      Қызметшінің лауазымы: ________________________________________________________</w:t>
      </w:r>
    </w:p>
    <w:bookmarkEnd w:id="109"/>
    <w:bookmarkStart w:name="z115" w:id="110"/>
    <w:p>
      <w:pPr>
        <w:spacing w:after="0"/>
        <w:ind w:left="0"/>
        <w:jc w:val="both"/>
      </w:pPr>
      <w:r>
        <w:rPr>
          <w:rFonts w:ascii="Times New Roman"/>
          <w:b w:val="false"/>
          <w:i w:val="false"/>
          <w:color w:val="000000"/>
          <w:sz w:val="28"/>
        </w:rPr>
        <w:t>
      Қызметшінің құрылымдық бөлімшесінің атауы: ____________________________________</w:t>
      </w:r>
    </w:p>
    <w:bookmarkEnd w:id="110"/>
    <w:bookmarkStart w:name="z116" w:id="111"/>
    <w:p>
      <w:pPr>
        <w:spacing w:after="0"/>
        <w:ind w:left="0"/>
        <w:jc w:val="both"/>
      </w:pPr>
      <w:r>
        <w:rPr>
          <w:rFonts w:ascii="Times New Roman"/>
          <w:b w:val="false"/>
          <w:i w:val="false"/>
          <w:color w:val="000000"/>
          <w:sz w:val="28"/>
        </w:rPr>
        <w:t>
      _____________________________________________________________________</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7"/>
        <w:gridCol w:w="5780"/>
        <w:gridCol w:w="2683"/>
      </w:tblGrid>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7" w:id="112"/>
    <w:p>
      <w:pPr>
        <w:spacing w:after="0"/>
        <w:ind w:left="0"/>
        <w:jc w:val="both"/>
      </w:pPr>
      <w:r>
        <w:rPr>
          <w:rFonts w:ascii="Times New Roman"/>
          <w:b w:val="false"/>
          <w:i w:val="false"/>
          <w:color w:val="000000"/>
          <w:sz w:val="28"/>
        </w:rPr>
        <w:t>
      Ескертпе:</w:t>
      </w:r>
    </w:p>
    <w:bookmarkEnd w:id="112"/>
    <w:bookmarkStart w:name="z118" w:id="113"/>
    <w:p>
      <w:pPr>
        <w:spacing w:after="0"/>
        <w:ind w:left="0"/>
        <w:jc w:val="both"/>
      </w:pPr>
      <w:r>
        <w:rPr>
          <w:rFonts w:ascii="Times New Roman"/>
          <w:b w:val="false"/>
          <w:i w:val="false"/>
          <w:color w:val="000000"/>
          <w:sz w:val="28"/>
        </w:rPr>
        <w:t>
      *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p>
    <w:bookmarkEnd w:id="113"/>
    <w:bookmarkStart w:name="z119" w:id="114"/>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bookmarkEnd w:id="114"/>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xml:space="preserve">
Т.А.Ә. </w:t>
            </w:r>
            <w:r>
              <w:rPr>
                <w:rFonts w:ascii="Times New Roman"/>
                <w:b w:val="false"/>
                <w:i/>
                <w:color w:val="000000"/>
                <w:sz w:val="20"/>
              </w:rPr>
              <w:t>(</w:t>
            </w:r>
            <w:r>
              <w:rPr>
                <w:rFonts w:ascii="Times New Roman"/>
                <w:b w:val="false"/>
                <w:i/>
                <w:color w:val="000000"/>
                <w:sz w:val="20"/>
              </w:rPr>
              <w:t>болған жағдайда)</w:t>
            </w:r>
            <w:r>
              <w:rPr>
                <w:rFonts w:ascii="Times New Roman"/>
                <w:b w:val="false"/>
                <w:i w:val="false"/>
                <w:color w:val="000000"/>
                <w:sz w:val="20"/>
              </w:rPr>
              <w:t xml:space="preserve"> ________________</w:t>
            </w:r>
            <w:r>
              <w:br/>
            </w:r>
            <w:r>
              <w:rPr>
                <w:rFonts w:ascii="Times New Roman"/>
                <w:b w:val="false"/>
                <w:i w:val="false"/>
                <w:color w:val="000000"/>
                <w:sz w:val="20"/>
              </w:rPr>
              <w:t>
күні ______________________________</w:t>
            </w:r>
            <w:r>
              <w:br/>
            </w:r>
            <w:r>
              <w:rPr>
                <w:rFonts w:ascii="Times New Roman"/>
                <w:b w:val="false"/>
                <w:i w:val="false"/>
                <w:color w:val="000000"/>
                <w:sz w:val="20"/>
              </w:rPr>
              <w:t>
қолы 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xml:space="preserve">
Т.А.Ә. </w:t>
            </w:r>
            <w:r>
              <w:rPr>
                <w:rFonts w:ascii="Times New Roman"/>
                <w:b w:val="false"/>
                <w:i/>
                <w:color w:val="000000"/>
                <w:sz w:val="20"/>
              </w:rPr>
              <w:t>(</w:t>
            </w:r>
            <w:r>
              <w:rPr>
                <w:rFonts w:ascii="Times New Roman"/>
                <w:b w:val="false"/>
                <w:i/>
                <w:color w:val="000000"/>
                <w:sz w:val="20"/>
              </w:rPr>
              <w:t>болған жағдайда)</w:t>
            </w:r>
            <w:r>
              <w:rPr>
                <w:rFonts w:ascii="Times New Roman"/>
                <w:b w:val="false"/>
                <w:i w:val="false"/>
                <w:color w:val="000000"/>
                <w:sz w:val="20"/>
              </w:rPr>
              <w:t xml:space="preserve"> ______________</w:t>
            </w:r>
            <w:r>
              <w:br/>
            </w:r>
            <w:r>
              <w:rPr>
                <w:rFonts w:ascii="Times New Roman"/>
                <w:b w:val="false"/>
                <w:i w:val="false"/>
                <w:color w:val="000000"/>
                <w:sz w:val="20"/>
              </w:rPr>
              <w:t>
күні ______________________________</w:t>
            </w:r>
            <w:r>
              <w:br/>
            </w:r>
            <w:r>
              <w:rPr>
                <w:rFonts w:ascii="Times New Roman"/>
                <w:b w:val="false"/>
                <w:i w:val="false"/>
                <w:color w:val="000000"/>
                <w:sz w:val="20"/>
              </w:rPr>
              <w:t>
қолы 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Өскемен қаласы әкімі аппараты</w:t>
            </w:r>
            <w:r>
              <w:br/>
            </w:r>
            <w:r>
              <w:rPr>
                <w:rFonts w:ascii="Times New Roman"/>
                <w:b w:val="false"/>
                <w:i w:val="false"/>
                <w:color w:val="000000"/>
                <w:sz w:val="20"/>
              </w:rPr>
              <w:t xml:space="preserve">және атқарушы органдары </w:t>
            </w:r>
            <w:r>
              <w:br/>
            </w:r>
            <w:r>
              <w:rPr>
                <w:rFonts w:ascii="Times New Roman"/>
                <w:b w:val="false"/>
                <w:i w:val="false"/>
                <w:color w:val="000000"/>
                <w:sz w:val="20"/>
              </w:rPr>
              <w:t>"Б" корпусы әкімшілік</w:t>
            </w:r>
            <w:r>
              <w:br/>
            </w:r>
            <w:r>
              <w:rPr>
                <w:rFonts w:ascii="Times New Roman"/>
                <w:b w:val="false"/>
                <w:i w:val="false"/>
                <w:color w:val="000000"/>
                <w:sz w:val="20"/>
              </w:rPr>
              <w:t>мемлекеттік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 xml:space="preserve">2-қосымша </w:t>
            </w:r>
          </w:p>
        </w:tc>
      </w:tr>
    </w:tbl>
    <w:bookmarkStart w:name="z121" w:id="115"/>
    <w:p>
      <w:pPr>
        <w:spacing w:after="0"/>
        <w:ind w:left="0"/>
        <w:jc w:val="both"/>
      </w:pPr>
      <w:r>
        <w:rPr>
          <w:rFonts w:ascii="Times New Roman"/>
          <w:b w:val="false"/>
          <w:i w:val="false"/>
          <w:color w:val="000000"/>
          <w:sz w:val="28"/>
        </w:rPr>
        <w:t>
      Нысан</w:t>
      </w:r>
    </w:p>
    <w:bookmarkEnd w:id="115"/>
    <w:bookmarkStart w:name="z122" w:id="116"/>
    <w:p>
      <w:pPr>
        <w:spacing w:after="0"/>
        <w:ind w:left="0"/>
        <w:jc w:val="left"/>
      </w:pPr>
      <w:r>
        <w:rPr>
          <w:rFonts w:ascii="Times New Roman"/>
          <w:b/>
          <w:i w:val="false"/>
          <w:color w:val="000000"/>
        </w:rPr>
        <w:t xml:space="preserve"> Бағалау парағы</w:t>
      </w:r>
    </w:p>
    <w:bookmarkEnd w:id="116"/>
    <w:bookmarkStart w:name="z123" w:id="117"/>
    <w:p>
      <w:pPr>
        <w:spacing w:after="0"/>
        <w:ind w:left="0"/>
        <w:jc w:val="left"/>
      </w:pPr>
      <w:r>
        <w:rPr>
          <w:rFonts w:ascii="Times New Roman"/>
          <w:b/>
          <w:i w:val="false"/>
          <w:color w:val="000000"/>
        </w:rPr>
        <w:t xml:space="preserve"> _____________________ тоқсан _____ жыл</w:t>
      </w:r>
      <w:r>
        <w:br/>
      </w:r>
      <w:r>
        <w:rPr>
          <w:rFonts w:ascii="Times New Roman"/>
          <w:b/>
          <w:i w:val="false"/>
          <w:color w:val="000000"/>
        </w:rPr>
        <w:t>(бағаланатын кезең)</w:t>
      </w:r>
    </w:p>
    <w:bookmarkEnd w:id="117"/>
    <w:bookmarkStart w:name="z124" w:id="118"/>
    <w:p>
      <w:pPr>
        <w:spacing w:after="0"/>
        <w:ind w:left="0"/>
        <w:jc w:val="both"/>
      </w:pPr>
      <w:r>
        <w:rPr>
          <w:rFonts w:ascii="Times New Roman"/>
          <w:b w:val="false"/>
          <w:i w:val="false"/>
          <w:color w:val="000000"/>
          <w:sz w:val="28"/>
        </w:rPr>
        <w:t>
      Бағаланатын қызметшінің (тегі, аты, әкесінің аты</w:t>
      </w:r>
    </w:p>
    <w:bookmarkEnd w:id="118"/>
    <w:bookmarkStart w:name="z125" w:id="119"/>
    <w:p>
      <w:pPr>
        <w:spacing w:after="0"/>
        <w:ind w:left="0"/>
        <w:jc w:val="both"/>
      </w:pPr>
      <w:r>
        <w:rPr>
          <w:rFonts w:ascii="Times New Roman"/>
          <w:b w:val="false"/>
          <w:i w:val="false"/>
          <w:color w:val="000000"/>
          <w:sz w:val="28"/>
        </w:rPr>
        <w:t>
      (болған жағдайда): _____________________________________________________________</w:t>
      </w:r>
    </w:p>
    <w:bookmarkEnd w:id="119"/>
    <w:bookmarkStart w:name="z126" w:id="120"/>
    <w:p>
      <w:pPr>
        <w:spacing w:after="0"/>
        <w:ind w:left="0"/>
        <w:jc w:val="both"/>
      </w:pPr>
      <w:r>
        <w:rPr>
          <w:rFonts w:ascii="Times New Roman"/>
          <w:b w:val="false"/>
          <w:i w:val="false"/>
          <w:color w:val="000000"/>
          <w:sz w:val="28"/>
        </w:rPr>
        <w:t>
      Бағаланатын қызметшінің лауазымы: _____________________________________________</w:t>
      </w:r>
    </w:p>
    <w:bookmarkEnd w:id="120"/>
    <w:bookmarkStart w:name="z127" w:id="121"/>
    <w:p>
      <w:pPr>
        <w:spacing w:after="0"/>
        <w:ind w:left="0"/>
        <w:jc w:val="both"/>
      </w:pPr>
      <w:r>
        <w:rPr>
          <w:rFonts w:ascii="Times New Roman"/>
          <w:b w:val="false"/>
          <w:i w:val="false"/>
          <w:color w:val="000000"/>
          <w:sz w:val="28"/>
        </w:rPr>
        <w:t>
      Бағаланатын қызметшінің құрылымдық бөлімшесінің атауы: _________________________</w:t>
      </w:r>
    </w:p>
    <w:bookmarkEnd w:id="121"/>
    <w:bookmarkStart w:name="z128" w:id="122"/>
    <w:p>
      <w:pPr>
        <w:spacing w:after="0"/>
        <w:ind w:left="0"/>
        <w:jc w:val="both"/>
      </w:pPr>
      <w:r>
        <w:rPr>
          <w:rFonts w:ascii="Times New Roman"/>
          <w:b w:val="false"/>
          <w:i w:val="false"/>
          <w:color w:val="000000"/>
          <w:sz w:val="28"/>
        </w:rPr>
        <w:t>
      _____________________________________________________________________________</w:t>
      </w:r>
    </w:p>
    <w:bookmarkEnd w:id="122"/>
    <w:bookmarkStart w:name="z129" w:id="123"/>
    <w:p>
      <w:pPr>
        <w:spacing w:after="0"/>
        <w:ind w:left="0"/>
        <w:jc w:val="both"/>
      </w:pPr>
      <w:r>
        <w:rPr>
          <w:rFonts w:ascii="Times New Roman"/>
          <w:b w:val="false"/>
          <w:i w:val="false"/>
          <w:color w:val="000000"/>
          <w:sz w:val="28"/>
        </w:rPr>
        <w:t>
      Лауазымдық міндеттерді орындау бағасы:</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1"/>
        <w:gridCol w:w="2007"/>
        <w:gridCol w:w="1830"/>
        <w:gridCol w:w="1479"/>
        <w:gridCol w:w="2007"/>
        <w:gridCol w:w="1830"/>
        <w:gridCol w:w="1479"/>
        <w:gridCol w:w="687"/>
      </w:tblGrid>
      <w:tr>
        <w:trPr>
          <w:trHeight w:val="30" w:hRule="atLeast"/>
        </w:trPr>
        <w:tc>
          <w:tcPr>
            <w:tcW w:w="9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r>
              <w:br/>
            </w:r>
            <w:r>
              <w:rPr>
                <w:rFonts w:ascii="Times New Roman"/>
                <w:b w:val="false"/>
                <w:i w:val="false"/>
                <w:color w:val="000000"/>
                <w:sz w:val="20"/>
              </w:rPr>
              <w:t>
 </w:t>
            </w:r>
          </w:p>
        </w:tc>
        <w:tc>
          <w:tcPr>
            <w:tcW w:w="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xml:space="preserve">
Т.А.Ә. </w:t>
            </w:r>
            <w:r>
              <w:rPr>
                <w:rFonts w:ascii="Times New Roman"/>
                <w:b w:val="false"/>
                <w:i/>
                <w:color w:val="000000"/>
                <w:sz w:val="20"/>
              </w:rPr>
              <w:t>(</w:t>
            </w:r>
            <w:r>
              <w:rPr>
                <w:rFonts w:ascii="Times New Roman"/>
                <w:b w:val="false"/>
                <w:i/>
                <w:color w:val="000000"/>
                <w:sz w:val="20"/>
              </w:rPr>
              <w:t>болған жағдайда)</w:t>
            </w:r>
            <w:r>
              <w:rPr>
                <w:rFonts w:ascii="Times New Roman"/>
                <w:b w:val="false"/>
                <w:i w:val="false"/>
                <w:color w:val="000000"/>
                <w:sz w:val="20"/>
              </w:rPr>
              <w:t xml:space="preserve"> ________________</w:t>
            </w:r>
            <w:r>
              <w:br/>
            </w:r>
            <w:r>
              <w:rPr>
                <w:rFonts w:ascii="Times New Roman"/>
                <w:b w:val="false"/>
                <w:i w:val="false"/>
                <w:color w:val="000000"/>
                <w:sz w:val="20"/>
              </w:rPr>
              <w:t>
күні ______________________________</w:t>
            </w:r>
            <w:r>
              <w:br/>
            </w:r>
            <w:r>
              <w:rPr>
                <w:rFonts w:ascii="Times New Roman"/>
                <w:b w:val="false"/>
                <w:i w:val="false"/>
                <w:color w:val="000000"/>
                <w:sz w:val="20"/>
              </w:rPr>
              <w:t>
қолы 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xml:space="preserve">
Т.А.Ә. </w:t>
            </w:r>
            <w:r>
              <w:rPr>
                <w:rFonts w:ascii="Times New Roman"/>
                <w:b w:val="false"/>
                <w:i/>
                <w:color w:val="000000"/>
                <w:sz w:val="20"/>
              </w:rPr>
              <w:t>(</w:t>
            </w:r>
            <w:r>
              <w:rPr>
                <w:rFonts w:ascii="Times New Roman"/>
                <w:b w:val="false"/>
                <w:i/>
                <w:color w:val="000000"/>
                <w:sz w:val="20"/>
              </w:rPr>
              <w:t>болған жағдайда)</w:t>
            </w:r>
            <w:r>
              <w:rPr>
                <w:rFonts w:ascii="Times New Roman"/>
                <w:b w:val="false"/>
                <w:i w:val="false"/>
                <w:color w:val="000000"/>
                <w:sz w:val="20"/>
              </w:rPr>
              <w:t xml:space="preserve"> ______________</w:t>
            </w:r>
            <w:r>
              <w:br/>
            </w:r>
            <w:r>
              <w:rPr>
                <w:rFonts w:ascii="Times New Roman"/>
                <w:b w:val="false"/>
                <w:i w:val="false"/>
                <w:color w:val="000000"/>
                <w:sz w:val="20"/>
              </w:rPr>
              <w:t>
күні ______________________________</w:t>
            </w:r>
            <w:r>
              <w:br/>
            </w:r>
            <w:r>
              <w:rPr>
                <w:rFonts w:ascii="Times New Roman"/>
                <w:b w:val="false"/>
                <w:i w:val="false"/>
                <w:color w:val="000000"/>
                <w:sz w:val="20"/>
              </w:rPr>
              <w:t>
қолы 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Өскемен қаласы әкімі аппараты</w:t>
            </w:r>
            <w:r>
              <w:br/>
            </w:r>
            <w:r>
              <w:rPr>
                <w:rFonts w:ascii="Times New Roman"/>
                <w:b w:val="false"/>
                <w:i w:val="false"/>
                <w:color w:val="000000"/>
                <w:sz w:val="20"/>
              </w:rPr>
              <w:t>және атқарушы органдары</w:t>
            </w:r>
            <w:r>
              <w:br/>
            </w:r>
            <w:r>
              <w:rPr>
                <w:rFonts w:ascii="Times New Roman"/>
                <w:b w:val="false"/>
                <w:i w:val="false"/>
                <w:color w:val="000000"/>
                <w:sz w:val="20"/>
              </w:rPr>
              <w:t>"Б" корпусы әкімшілік</w:t>
            </w:r>
            <w:r>
              <w:br/>
            </w:r>
            <w:r>
              <w:rPr>
                <w:rFonts w:ascii="Times New Roman"/>
                <w:b w:val="false"/>
                <w:i w:val="false"/>
                <w:color w:val="000000"/>
                <w:sz w:val="20"/>
              </w:rPr>
              <w:t>мемлекеттік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 xml:space="preserve">3-қосымша </w:t>
            </w:r>
          </w:p>
        </w:tc>
      </w:tr>
    </w:tbl>
    <w:bookmarkStart w:name="z131" w:id="124"/>
    <w:p>
      <w:pPr>
        <w:spacing w:after="0"/>
        <w:ind w:left="0"/>
        <w:jc w:val="both"/>
      </w:pPr>
      <w:r>
        <w:rPr>
          <w:rFonts w:ascii="Times New Roman"/>
          <w:b w:val="false"/>
          <w:i w:val="false"/>
          <w:color w:val="000000"/>
          <w:sz w:val="28"/>
        </w:rPr>
        <w:t>
      Нысан</w:t>
      </w:r>
    </w:p>
    <w:bookmarkEnd w:id="124"/>
    <w:bookmarkStart w:name="z132" w:id="125"/>
    <w:p>
      <w:pPr>
        <w:spacing w:after="0"/>
        <w:ind w:left="0"/>
        <w:jc w:val="left"/>
      </w:pPr>
      <w:r>
        <w:rPr>
          <w:rFonts w:ascii="Times New Roman"/>
          <w:b/>
          <w:i w:val="false"/>
          <w:color w:val="000000"/>
        </w:rPr>
        <w:t xml:space="preserve"> Бағалау парағы</w:t>
      </w:r>
    </w:p>
    <w:bookmarkEnd w:id="125"/>
    <w:bookmarkStart w:name="z133" w:id="126"/>
    <w:p>
      <w:pPr>
        <w:spacing w:after="0"/>
        <w:ind w:left="0"/>
        <w:jc w:val="left"/>
      </w:pPr>
      <w:r>
        <w:rPr>
          <w:rFonts w:ascii="Times New Roman"/>
          <w:b/>
          <w:i w:val="false"/>
          <w:color w:val="000000"/>
        </w:rPr>
        <w:t xml:space="preserve"> _________________ жыл</w:t>
      </w:r>
      <w:r>
        <w:br/>
      </w:r>
      <w:r>
        <w:rPr>
          <w:rFonts w:ascii="Times New Roman"/>
          <w:b/>
          <w:i w:val="false"/>
          <w:color w:val="000000"/>
        </w:rPr>
        <w:t>(бағаланатын жыл)</w:t>
      </w:r>
    </w:p>
    <w:bookmarkEnd w:id="126"/>
    <w:bookmarkStart w:name="z134" w:id="127"/>
    <w:p>
      <w:pPr>
        <w:spacing w:after="0"/>
        <w:ind w:left="0"/>
        <w:jc w:val="both"/>
      </w:pPr>
      <w:r>
        <w:rPr>
          <w:rFonts w:ascii="Times New Roman"/>
          <w:b w:val="false"/>
          <w:i w:val="false"/>
          <w:color w:val="000000"/>
          <w:sz w:val="28"/>
        </w:rPr>
        <w:t xml:space="preserve">
      Бағаланатын қызметшінің (тегі, аты, әкесінің аты </w:t>
      </w:r>
    </w:p>
    <w:bookmarkEnd w:id="127"/>
    <w:bookmarkStart w:name="z135" w:id="128"/>
    <w:p>
      <w:pPr>
        <w:spacing w:after="0"/>
        <w:ind w:left="0"/>
        <w:jc w:val="both"/>
      </w:pPr>
      <w:r>
        <w:rPr>
          <w:rFonts w:ascii="Times New Roman"/>
          <w:b w:val="false"/>
          <w:i w:val="false"/>
          <w:color w:val="000000"/>
          <w:sz w:val="28"/>
        </w:rPr>
        <w:t>
      (болған жағдайда) _____________________________________________________________</w:t>
      </w:r>
    </w:p>
    <w:bookmarkEnd w:id="128"/>
    <w:bookmarkStart w:name="z136" w:id="129"/>
    <w:p>
      <w:pPr>
        <w:spacing w:after="0"/>
        <w:ind w:left="0"/>
        <w:jc w:val="both"/>
      </w:pPr>
      <w:r>
        <w:rPr>
          <w:rFonts w:ascii="Times New Roman"/>
          <w:b w:val="false"/>
          <w:i w:val="false"/>
          <w:color w:val="000000"/>
          <w:sz w:val="28"/>
        </w:rPr>
        <w:t>
      _____________________________________________________________________________</w:t>
      </w:r>
    </w:p>
    <w:bookmarkEnd w:id="129"/>
    <w:bookmarkStart w:name="z137" w:id="130"/>
    <w:p>
      <w:pPr>
        <w:spacing w:after="0"/>
        <w:ind w:left="0"/>
        <w:jc w:val="both"/>
      </w:pPr>
      <w:r>
        <w:rPr>
          <w:rFonts w:ascii="Times New Roman"/>
          <w:b w:val="false"/>
          <w:i w:val="false"/>
          <w:color w:val="000000"/>
          <w:sz w:val="28"/>
        </w:rPr>
        <w:t>
      Бағаланатын қызметшінің лауазымы: _____________________________________________</w:t>
      </w:r>
    </w:p>
    <w:bookmarkEnd w:id="130"/>
    <w:bookmarkStart w:name="z138" w:id="131"/>
    <w:p>
      <w:pPr>
        <w:spacing w:after="0"/>
        <w:ind w:left="0"/>
        <w:jc w:val="both"/>
      </w:pPr>
      <w:r>
        <w:rPr>
          <w:rFonts w:ascii="Times New Roman"/>
          <w:b w:val="false"/>
          <w:i w:val="false"/>
          <w:color w:val="000000"/>
          <w:sz w:val="28"/>
        </w:rPr>
        <w:t>
      Бағаланатын қызметшінің құрылымдық бөлімшесінің атауы: _________________________</w:t>
      </w:r>
    </w:p>
    <w:bookmarkEnd w:id="131"/>
    <w:bookmarkStart w:name="z139" w:id="132"/>
    <w:p>
      <w:pPr>
        <w:spacing w:after="0"/>
        <w:ind w:left="0"/>
        <w:jc w:val="both"/>
      </w:pPr>
      <w:r>
        <w:rPr>
          <w:rFonts w:ascii="Times New Roman"/>
          <w:b w:val="false"/>
          <w:i w:val="false"/>
          <w:color w:val="000000"/>
          <w:sz w:val="28"/>
        </w:rPr>
        <w:t>
      _____________________________________________________________________________</w:t>
      </w:r>
    </w:p>
    <w:bookmarkEnd w:id="132"/>
    <w:bookmarkStart w:name="z140" w:id="133"/>
    <w:p>
      <w:pPr>
        <w:spacing w:after="0"/>
        <w:ind w:left="0"/>
        <w:jc w:val="both"/>
      </w:pPr>
      <w:r>
        <w:rPr>
          <w:rFonts w:ascii="Times New Roman"/>
          <w:b w:val="false"/>
          <w:i w:val="false"/>
          <w:color w:val="000000"/>
          <w:sz w:val="28"/>
        </w:rPr>
        <w:t>
      Жеке жоспарды орындау бағасы:</w:t>
      </w:r>
    </w:p>
    <w:bookmarkEnd w:id="1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2"/>
        <w:gridCol w:w="2887"/>
        <w:gridCol w:w="3773"/>
        <w:gridCol w:w="1872"/>
        <w:gridCol w:w="1368"/>
        <w:gridCol w:w="988"/>
      </w:tblGrid>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r>
              <w:br/>
            </w:r>
            <w:r>
              <w:rPr>
                <w:rFonts w:ascii="Times New Roman"/>
                <w:b w:val="false"/>
                <w:i w:val="false"/>
                <w:color w:val="000000"/>
                <w:sz w:val="20"/>
              </w:rPr>
              <w:t>
 </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w:t>
            </w:r>
            <w:r>
              <w:br/>
            </w:r>
            <w:r>
              <w:rPr>
                <w:rFonts w:ascii="Times New Roman"/>
                <w:b w:val="false"/>
                <w:i w:val="false"/>
                <w:color w:val="000000"/>
                <w:sz w:val="20"/>
              </w:rPr>
              <w:t>
өзін-өзі бағалау нәтижелері</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r>
              <w:br/>
            </w:r>
            <w:r>
              <w:rPr>
                <w:rFonts w:ascii="Times New Roman"/>
                <w:b w:val="false"/>
                <w:i w:val="false"/>
                <w:color w:val="000000"/>
                <w:sz w:val="20"/>
              </w:rPr>
              <w:t>
 </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xml:space="preserve">
Т.А.Ә. </w:t>
            </w:r>
            <w:r>
              <w:rPr>
                <w:rFonts w:ascii="Times New Roman"/>
                <w:b w:val="false"/>
                <w:i/>
                <w:color w:val="000000"/>
                <w:sz w:val="20"/>
              </w:rPr>
              <w:t>(</w:t>
            </w:r>
            <w:r>
              <w:rPr>
                <w:rFonts w:ascii="Times New Roman"/>
                <w:b w:val="false"/>
                <w:i/>
                <w:color w:val="000000"/>
                <w:sz w:val="20"/>
              </w:rPr>
              <w:t>болған жағдайда)</w:t>
            </w:r>
            <w:r>
              <w:rPr>
                <w:rFonts w:ascii="Times New Roman"/>
                <w:b w:val="false"/>
                <w:i w:val="false"/>
                <w:color w:val="000000"/>
                <w:sz w:val="20"/>
              </w:rPr>
              <w:t xml:space="preserve"> __________________</w:t>
            </w:r>
            <w:r>
              <w:br/>
            </w:r>
            <w:r>
              <w:rPr>
                <w:rFonts w:ascii="Times New Roman"/>
                <w:b w:val="false"/>
                <w:i w:val="false"/>
                <w:color w:val="000000"/>
                <w:sz w:val="20"/>
              </w:rPr>
              <w:t>
күні ______________________________</w:t>
            </w:r>
            <w:r>
              <w:br/>
            </w:r>
            <w:r>
              <w:rPr>
                <w:rFonts w:ascii="Times New Roman"/>
                <w:b w:val="false"/>
                <w:i w:val="false"/>
                <w:color w:val="000000"/>
                <w:sz w:val="20"/>
              </w:rPr>
              <w:t>
қолы 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xml:space="preserve">
Т.А.Ә. </w:t>
            </w:r>
            <w:r>
              <w:rPr>
                <w:rFonts w:ascii="Times New Roman"/>
                <w:b w:val="false"/>
                <w:i/>
                <w:color w:val="000000"/>
                <w:sz w:val="20"/>
              </w:rPr>
              <w:t>(</w:t>
            </w:r>
            <w:r>
              <w:rPr>
                <w:rFonts w:ascii="Times New Roman"/>
                <w:b w:val="false"/>
                <w:i/>
                <w:color w:val="000000"/>
                <w:sz w:val="20"/>
              </w:rPr>
              <w:t>болған жағдайда)</w:t>
            </w:r>
            <w:r>
              <w:rPr>
                <w:rFonts w:ascii="Times New Roman"/>
                <w:b w:val="false"/>
                <w:i w:val="false"/>
                <w:color w:val="000000"/>
                <w:sz w:val="20"/>
              </w:rPr>
              <w:t xml:space="preserve"> ______________</w:t>
            </w:r>
            <w:r>
              <w:br/>
            </w:r>
            <w:r>
              <w:rPr>
                <w:rFonts w:ascii="Times New Roman"/>
                <w:b w:val="false"/>
                <w:i w:val="false"/>
                <w:color w:val="000000"/>
                <w:sz w:val="20"/>
              </w:rPr>
              <w:t>
күні ______________________________</w:t>
            </w:r>
            <w:r>
              <w:br/>
            </w:r>
            <w:r>
              <w:rPr>
                <w:rFonts w:ascii="Times New Roman"/>
                <w:b w:val="false"/>
                <w:i w:val="false"/>
                <w:color w:val="000000"/>
                <w:sz w:val="20"/>
              </w:rPr>
              <w:t>
қолы 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Өскемен қаласы әкімі аппараты</w:t>
            </w:r>
            <w:r>
              <w:br/>
            </w:r>
            <w:r>
              <w:rPr>
                <w:rFonts w:ascii="Times New Roman"/>
                <w:b w:val="false"/>
                <w:i w:val="false"/>
                <w:color w:val="000000"/>
                <w:sz w:val="20"/>
              </w:rPr>
              <w:t>және атқарушы органдары</w:t>
            </w:r>
            <w:r>
              <w:br/>
            </w:r>
            <w:r>
              <w:rPr>
                <w:rFonts w:ascii="Times New Roman"/>
                <w:b w:val="false"/>
                <w:i w:val="false"/>
                <w:color w:val="000000"/>
                <w:sz w:val="20"/>
              </w:rPr>
              <w:t>"Б" корпусы әкімшілік</w:t>
            </w:r>
            <w:r>
              <w:br/>
            </w:r>
            <w:r>
              <w:rPr>
                <w:rFonts w:ascii="Times New Roman"/>
                <w:b w:val="false"/>
                <w:i w:val="false"/>
                <w:color w:val="000000"/>
                <w:sz w:val="20"/>
              </w:rPr>
              <w:t>мемлекеттік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 xml:space="preserve">4-қосымша </w:t>
            </w:r>
          </w:p>
        </w:tc>
      </w:tr>
    </w:tbl>
    <w:bookmarkStart w:name="z142" w:id="134"/>
    <w:p>
      <w:pPr>
        <w:spacing w:after="0"/>
        <w:ind w:left="0"/>
        <w:jc w:val="both"/>
      </w:pPr>
      <w:r>
        <w:rPr>
          <w:rFonts w:ascii="Times New Roman"/>
          <w:b w:val="false"/>
          <w:i w:val="false"/>
          <w:color w:val="000000"/>
          <w:sz w:val="28"/>
        </w:rPr>
        <w:t>
      Нысан</w:t>
      </w:r>
    </w:p>
    <w:bookmarkEnd w:id="134"/>
    <w:bookmarkStart w:name="z143" w:id="135"/>
    <w:p>
      <w:pPr>
        <w:spacing w:after="0"/>
        <w:ind w:left="0"/>
        <w:jc w:val="left"/>
      </w:pPr>
      <w:r>
        <w:rPr>
          <w:rFonts w:ascii="Times New Roman"/>
          <w:b/>
          <w:i w:val="false"/>
          <w:color w:val="000000"/>
        </w:rPr>
        <w:t xml:space="preserve"> Бағалау жөніндегі комиссия отырысының хаттамасы</w:t>
      </w:r>
    </w:p>
    <w:bookmarkEnd w:id="135"/>
    <w:bookmarkStart w:name="z144" w:id="136"/>
    <w:p>
      <w:pPr>
        <w:spacing w:after="0"/>
        <w:ind w:left="0"/>
        <w:jc w:val="left"/>
      </w:pPr>
      <w:r>
        <w:rPr>
          <w:rFonts w:ascii="Times New Roman"/>
          <w:b/>
          <w:i w:val="false"/>
          <w:color w:val="000000"/>
        </w:rPr>
        <w:t xml:space="preserve"> ______________________________________________________________________</w:t>
      </w:r>
      <w:r>
        <w:br/>
      </w:r>
      <w:r>
        <w:rPr>
          <w:rFonts w:ascii="Times New Roman"/>
          <w:b/>
          <w:i w:val="false"/>
          <w:color w:val="000000"/>
        </w:rPr>
        <w:t>(мемлекеттік органның атауы)</w:t>
      </w:r>
    </w:p>
    <w:bookmarkEnd w:id="136"/>
    <w:bookmarkStart w:name="z145" w:id="137"/>
    <w:p>
      <w:pPr>
        <w:spacing w:after="0"/>
        <w:ind w:left="0"/>
        <w:jc w:val="left"/>
      </w:pPr>
      <w:r>
        <w:rPr>
          <w:rFonts w:ascii="Times New Roman"/>
          <w:b/>
          <w:i w:val="false"/>
          <w:color w:val="000000"/>
        </w:rPr>
        <w:t xml:space="preserve"> ______________________________________________________________________</w:t>
      </w:r>
      <w:r>
        <w:br/>
      </w:r>
      <w:r>
        <w:rPr>
          <w:rFonts w:ascii="Times New Roman"/>
          <w:b/>
          <w:i w:val="false"/>
          <w:color w:val="000000"/>
        </w:rPr>
        <w:t>(бағалау түрі: тоқсандық /жылдық және бағаланатын кезең тоқсан және (немесе) жыл)</w:t>
      </w:r>
    </w:p>
    <w:bookmarkEnd w:id="137"/>
    <w:bookmarkStart w:name="z146" w:id="138"/>
    <w:p>
      <w:pPr>
        <w:spacing w:after="0"/>
        <w:ind w:left="0"/>
        <w:jc w:val="both"/>
      </w:pPr>
      <w:r>
        <w:rPr>
          <w:rFonts w:ascii="Times New Roman"/>
          <w:b w:val="false"/>
          <w:i w:val="false"/>
          <w:color w:val="000000"/>
          <w:sz w:val="28"/>
        </w:rPr>
        <w:t>
      Бағалау нәтижелері</w:t>
      </w:r>
    </w:p>
    <w:bookmarkEnd w:id="1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8"/>
        <w:gridCol w:w="4526"/>
        <w:gridCol w:w="1698"/>
        <w:gridCol w:w="3418"/>
        <w:gridCol w:w="960"/>
      </w:tblGrid>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r>
              <w:br/>
            </w:r>
            <w:r>
              <w:rPr>
                <w:rFonts w:ascii="Times New Roman"/>
                <w:b w:val="false"/>
                <w:i w:val="false"/>
                <w:color w:val="000000"/>
                <w:sz w:val="20"/>
              </w:rPr>
              <w:t>
 </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мәліметтер</w:t>
            </w: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Комиссиямен түзетілген бағалау нәтижелері (болған жағдайда)</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47" w:id="139"/>
    <w:p>
      <w:pPr>
        <w:spacing w:after="0"/>
        <w:ind w:left="0"/>
        <w:jc w:val="both"/>
      </w:pPr>
      <w:r>
        <w:rPr>
          <w:rFonts w:ascii="Times New Roman"/>
          <w:b w:val="false"/>
          <w:i w:val="false"/>
          <w:color w:val="000000"/>
          <w:sz w:val="28"/>
        </w:rPr>
        <w:t>
      Комиссия қорытындысы:</w:t>
      </w:r>
    </w:p>
    <w:bookmarkEnd w:id="139"/>
    <w:bookmarkStart w:name="z148" w:id="140"/>
    <w:p>
      <w:pPr>
        <w:spacing w:after="0"/>
        <w:ind w:left="0"/>
        <w:jc w:val="both"/>
      </w:pPr>
      <w:r>
        <w:rPr>
          <w:rFonts w:ascii="Times New Roman"/>
          <w:b w:val="false"/>
          <w:i w:val="false"/>
          <w:color w:val="000000"/>
          <w:sz w:val="28"/>
        </w:rPr>
        <w:t>
      ____________________________________________________________________</w:t>
      </w:r>
    </w:p>
    <w:bookmarkEnd w:id="140"/>
    <w:bookmarkStart w:name="z149" w:id="141"/>
    <w:p>
      <w:pPr>
        <w:spacing w:after="0"/>
        <w:ind w:left="0"/>
        <w:jc w:val="both"/>
      </w:pPr>
      <w:r>
        <w:rPr>
          <w:rFonts w:ascii="Times New Roman"/>
          <w:b w:val="false"/>
          <w:i w:val="false"/>
          <w:color w:val="000000"/>
          <w:sz w:val="28"/>
        </w:rPr>
        <w:t>
      ____________________________________________________________________</w:t>
      </w:r>
    </w:p>
    <w:bookmarkEnd w:id="141"/>
    <w:bookmarkStart w:name="z150" w:id="142"/>
    <w:p>
      <w:pPr>
        <w:spacing w:after="0"/>
        <w:ind w:left="0"/>
        <w:jc w:val="both"/>
      </w:pPr>
      <w:r>
        <w:rPr>
          <w:rFonts w:ascii="Times New Roman"/>
          <w:b w:val="false"/>
          <w:i w:val="false"/>
          <w:color w:val="000000"/>
          <w:sz w:val="28"/>
        </w:rPr>
        <w:t>
      Тексерілген:</w:t>
      </w:r>
    </w:p>
    <w:bookmarkEnd w:id="142"/>
    <w:bookmarkStart w:name="z151" w:id="143"/>
    <w:p>
      <w:pPr>
        <w:spacing w:after="0"/>
        <w:ind w:left="0"/>
        <w:jc w:val="both"/>
      </w:pPr>
      <w:r>
        <w:rPr>
          <w:rFonts w:ascii="Times New Roman"/>
          <w:b w:val="false"/>
          <w:i w:val="false"/>
          <w:color w:val="000000"/>
          <w:sz w:val="28"/>
        </w:rPr>
        <w:t>
      Комиссияның хатшысы: _____________________________________ Күні: _______</w:t>
      </w:r>
    </w:p>
    <w:bookmarkEnd w:id="143"/>
    <w:bookmarkStart w:name="z152" w:id="144"/>
    <w:p>
      <w:pPr>
        <w:spacing w:after="0"/>
        <w:ind w:left="0"/>
        <w:jc w:val="both"/>
      </w:pPr>
      <w:r>
        <w:rPr>
          <w:rFonts w:ascii="Times New Roman"/>
          <w:b w:val="false"/>
          <w:i w:val="false"/>
          <w:color w:val="000000"/>
          <w:sz w:val="28"/>
        </w:rPr>
        <w:t>
       (тегі, аты, әкесінің аты (болған жағдайда, қолы)</w:t>
      </w:r>
    </w:p>
    <w:bookmarkEnd w:id="144"/>
    <w:bookmarkStart w:name="z153" w:id="145"/>
    <w:p>
      <w:pPr>
        <w:spacing w:after="0"/>
        <w:ind w:left="0"/>
        <w:jc w:val="both"/>
      </w:pPr>
      <w:r>
        <w:rPr>
          <w:rFonts w:ascii="Times New Roman"/>
          <w:b w:val="false"/>
          <w:i w:val="false"/>
          <w:color w:val="000000"/>
          <w:sz w:val="28"/>
        </w:rPr>
        <w:t xml:space="preserve">
      Комиссияның төрағасы: _____________________________________ Күні: ________ </w:t>
      </w:r>
    </w:p>
    <w:bookmarkEnd w:id="145"/>
    <w:bookmarkStart w:name="z154" w:id="146"/>
    <w:p>
      <w:pPr>
        <w:spacing w:after="0"/>
        <w:ind w:left="0"/>
        <w:jc w:val="both"/>
      </w:pPr>
      <w:r>
        <w:rPr>
          <w:rFonts w:ascii="Times New Roman"/>
          <w:b w:val="false"/>
          <w:i w:val="false"/>
          <w:color w:val="000000"/>
          <w:sz w:val="28"/>
        </w:rPr>
        <w:t>
       (тегі, аты, әкесінің аты (болған жағдайда), қолы)</w:t>
      </w:r>
    </w:p>
    <w:bookmarkEnd w:id="146"/>
    <w:bookmarkStart w:name="z155" w:id="147"/>
    <w:p>
      <w:pPr>
        <w:spacing w:after="0"/>
        <w:ind w:left="0"/>
        <w:jc w:val="both"/>
      </w:pPr>
      <w:r>
        <w:rPr>
          <w:rFonts w:ascii="Times New Roman"/>
          <w:b w:val="false"/>
          <w:i w:val="false"/>
          <w:color w:val="000000"/>
          <w:sz w:val="28"/>
        </w:rPr>
        <w:t>
      Комиссияның мүшесі: _______________________________________Күні: ________</w:t>
      </w:r>
    </w:p>
    <w:bookmarkEnd w:id="147"/>
    <w:bookmarkStart w:name="z156" w:id="148"/>
    <w:p>
      <w:pPr>
        <w:spacing w:after="0"/>
        <w:ind w:left="0"/>
        <w:jc w:val="both"/>
      </w:pPr>
      <w:r>
        <w:rPr>
          <w:rFonts w:ascii="Times New Roman"/>
          <w:b w:val="false"/>
          <w:i w:val="false"/>
          <w:color w:val="000000"/>
          <w:sz w:val="28"/>
        </w:rPr>
        <w:t>
       (тегі, аты, әкесінің аты (болған жағдайда қолы)</w:t>
      </w:r>
    </w:p>
    <w:bookmarkEnd w:id="14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