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2d049" w14:textId="2a2d0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қаласы бойынша 2018-2019 жылдарға арналған жайылымдарды басқару және оларды пайдалану жөніндегі жоспарды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2017 жылғы 26 желтоқсандағы № 25/5-VI шешімі. Шығыс Қазақстан облысының Әділет департаментінде 2018 жылғы 19 қаңтарда № 5441 болып тіркелді. Қолданылу мерзімінің аяқталуына байланысты тоқтатылды</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"Жайылымдар туралы" Қазақстан Республикасының 2017 жылғы 20 ақпандағы Заңының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13-баптарына</w:t>
      </w:r>
      <w:r>
        <w:rPr>
          <w:rFonts w:ascii="Times New Roman"/>
          <w:b w:val="false"/>
          <w:i w:val="false"/>
          <w:color w:val="000000"/>
          <w:sz w:val="28"/>
        </w:rPr>
        <w:t xml:space="preserve"> сәйкес Өскемен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Өскемен қаласы бойынша 2018-2019 жылдарға арналған жайылымдарды басқару және оларды пайдалану жөніндегі жоспар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Коротин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Светаш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w:t>
            </w:r>
            <w:r>
              <w:br/>
            </w:r>
            <w:r>
              <w:rPr>
                <w:rFonts w:ascii="Times New Roman"/>
                <w:b w:val="false"/>
                <w:i w:val="false"/>
                <w:color w:val="000000"/>
                <w:sz w:val="20"/>
              </w:rPr>
              <w:t xml:space="preserve">2017 жылғы 26 желтоқсандағы </w:t>
            </w:r>
            <w:r>
              <w:br/>
            </w:r>
            <w:r>
              <w:rPr>
                <w:rFonts w:ascii="Times New Roman"/>
                <w:b w:val="false"/>
                <w:i w:val="false"/>
                <w:color w:val="000000"/>
                <w:sz w:val="20"/>
              </w:rPr>
              <w:t>№ 25/7-VI шешіміне қосымша</w:t>
            </w:r>
          </w:p>
        </w:tc>
      </w:tr>
    </w:tbl>
    <w:bookmarkStart w:name="z5" w:id="3"/>
    <w:p>
      <w:pPr>
        <w:spacing w:after="0"/>
        <w:ind w:left="0"/>
        <w:jc w:val="left"/>
      </w:pPr>
      <w:r>
        <w:rPr>
          <w:rFonts w:ascii="Times New Roman"/>
          <w:b/>
          <w:i w:val="false"/>
          <w:color w:val="000000"/>
        </w:rPr>
        <w:t xml:space="preserve"> Өскемен қаласы бойынша 2018-2019 жылдарға арналған жайылымдарды басқару және оларды пайдалану жөніндегі жоспар</w:t>
      </w:r>
    </w:p>
    <w:bookmarkEnd w:id="3"/>
    <w:bookmarkStart w:name="z6" w:id="4"/>
    <w:p>
      <w:pPr>
        <w:spacing w:after="0"/>
        <w:ind w:left="0"/>
        <w:jc w:val="both"/>
      </w:pPr>
      <w:r>
        <w:rPr>
          <w:rFonts w:ascii="Times New Roman"/>
          <w:b w:val="false"/>
          <w:i w:val="false"/>
          <w:color w:val="000000"/>
          <w:sz w:val="28"/>
        </w:rPr>
        <w:t xml:space="preserve">
      Осы Өскемен қаласы бойынша 2018-2019 жылдарға арналған жайылымдарды басқару және оларды пайдалану жөніндегі жоспар (бұдан әрі – Жоспар) "Жайлымдар туралы" Қазақстан Республикасының 2017 жылғы 20 ақпандағы Заңына сәйкес әзірленді. </w:t>
      </w:r>
    </w:p>
    <w:bookmarkEnd w:id="4"/>
    <w:bookmarkStart w:name="z7" w:id="5"/>
    <w:p>
      <w:pPr>
        <w:spacing w:after="0"/>
        <w:ind w:left="0"/>
        <w:jc w:val="both"/>
      </w:pPr>
      <w:r>
        <w:rPr>
          <w:rFonts w:ascii="Times New Roman"/>
          <w:b w:val="false"/>
          <w:i w:val="false"/>
          <w:color w:val="000000"/>
          <w:sz w:val="28"/>
        </w:rPr>
        <w:t xml:space="preserve">
      Жоспар жайылымдарды ұтымды пайдалану, жемшөпке қажеттілікті тұрақты қамтамасыз ету және жайылымдардың тозу процестерін болғызбау мақсаттарында қабылданады. </w:t>
      </w:r>
    </w:p>
    <w:bookmarkEnd w:id="5"/>
    <w:bookmarkStart w:name="z8" w:id="6"/>
    <w:p>
      <w:pPr>
        <w:spacing w:after="0"/>
        <w:ind w:left="0"/>
        <w:jc w:val="both"/>
      </w:pPr>
      <w:r>
        <w:rPr>
          <w:rFonts w:ascii="Times New Roman"/>
          <w:b w:val="false"/>
          <w:i w:val="false"/>
          <w:color w:val="000000"/>
          <w:sz w:val="28"/>
        </w:rPr>
        <w:t xml:space="preserve">
      Жоспар мазмұны: </w:t>
      </w:r>
    </w:p>
    <w:bookmarkEnd w:id="6"/>
    <w:bookmarkStart w:name="z9" w:id="7"/>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пайдаланушылары бөлінісінде әкімшілік-аумақтық бірлік аумағында жайылымдардың орналасу схемасы (картасы) осы Жоспардың </w:t>
      </w:r>
      <w:r>
        <w:rPr>
          <w:rFonts w:ascii="Times New Roman"/>
          <w:b w:val="false"/>
          <w:i w:val="false"/>
          <w:color w:val="000000"/>
          <w:sz w:val="28"/>
        </w:rPr>
        <w:t>1-қосымшасына</w:t>
      </w:r>
      <w:r>
        <w:rPr>
          <w:rFonts w:ascii="Times New Roman"/>
          <w:b w:val="false"/>
          <w:i w:val="false"/>
          <w:color w:val="000000"/>
          <w:sz w:val="28"/>
        </w:rPr>
        <w:t xml:space="preserve"> сәйкес; </w:t>
      </w:r>
    </w:p>
    <w:bookmarkEnd w:id="7"/>
    <w:bookmarkStart w:name="z10" w:id="8"/>
    <w:p>
      <w:pPr>
        <w:spacing w:after="0"/>
        <w:ind w:left="0"/>
        <w:jc w:val="both"/>
      </w:pPr>
      <w:r>
        <w:rPr>
          <w:rFonts w:ascii="Times New Roman"/>
          <w:b w:val="false"/>
          <w:i w:val="false"/>
          <w:color w:val="000000"/>
          <w:sz w:val="28"/>
        </w:rPr>
        <w:t xml:space="preserve">
      2) жайылым айналымдарының қолайлы схемалары осы Жоспардың </w:t>
      </w:r>
      <w:r>
        <w:rPr>
          <w:rFonts w:ascii="Times New Roman"/>
          <w:b w:val="false"/>
          <w:i w:val="false"/>
          <w:color w:val="000000"/>
          <w:sz w:val="28"/>
        </w:rPr>
        <w:t>2-қосымшасына</w:t>
      </w:r>
      <w:r>
        <w:rPr>
          <w:rFonts w:ascii="Times New Roman"/>
          <w:b w:val="false"/>
          <w:i w:val="false"/>
          <w:color w:val="000000"/>
          <w:sz w:val="28"/>
        </w:rPr>
        <w:t xml:space="preserve"> сәйкес; </w:t>
      </w:r>
    </w:p>
    <w:bookmarkEnd w:id="8"/>
    <w:bookmarkStart w:name="z11" w:id="9"/>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картасы осы Жоспардың </w:t>
      </w:r>
      <w:r>
        <w:rPr>
          <w:rFonts w:ascii="Times New Roman"/>
          <w:b w:val="false"/>
          <w:i w:val="false"/>
          <w:color w:val="000000"/>
          <w:sz w:val="28"/>
        </w:rPr>
        <w:t>3-қосымшасына</w:t>
      </w:r>
      <w:r>
        <w:rPr>
          <w:rFonts w:ascii="Times New Roman"/>
          <w:b w:val="false"/>
          <w:i w:val="false"/>
          <w:color w:val="000000"/>
          <w:sz w:val="28"/>
        </w:rPr>
        <w:t xml:space="preserve"> сәйкес; </w:t>
      </w:r>
    </w:p>
    <w:bookmarkEnd w:id="9"/>
    <w:bookmarkStart w:name="z12" w:id="10"/>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осы Жоспардың </w:t>
      </w:r>
      <w:r>
        <w:rPr>
          <w:rFonts w:ascii="Times New Roman"/>
          <w:b w:val="false"/>
          <w:i w:val="false"/>
          <w:color w:val="000000"/>
          <w:sz w:val="28"/>
        </w:rPr>
        <w:t>4-қосымшасына</w:t>
      </w:r>
      <w:r>
        <w:rPr>
          <w:rFonts w:ascii="Times New Roman"/>
          <w:b w:val="false"/>
          <w:i w:val="false"/>
          <w:color w:val="000000"/>
          <w:sz w:val="28"/>
        </w:rPr>
        <w:t xml:space="preserve"> сәйкес;  </w:t>
      </w:r>
    </w:p>
    <w:bookmarkEnd w:id="10"/>
    <w:bookmarkStart w:name="z13" w:id="11"/>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w:t>
      </w:r>
      <w:r>
        <w:rPr>
          <w:rFonts w:ascii="Times New Roman"/>
          <w:b w:val="false"/>
          <w:i w:val="false"/>
          <w:color w:val="000000"/>
          <w:sz w:val="28"/>
        </w:rPr>
        <w:t>5-қосымшасына</w:t>
      </w:r>
      <w:r>
        <w:rPr>
          <w:rFonts w:ascii="Times New Roman"/>
          <w:b w:val="false"/>
          <w:i w:val="false"/>
          <w:color w:val="000000"/>
          <w:sz w:val="28"/>
        </w:rPr>
        <w:t xml:space="preserve"> сәйкес; </w:t>
      </w:r>
    </w:p>
    <w:bookmarkEnd w:id="11"/>
    <w:bookmarkStart w:name="z14" w:id="12"/>
    <w:p>
      <w:pPr>
        <w:spacing w:after="0"/>
        <w:ind w:left="0"/>
        <w:jc w:val="both"/>
      </w:pPr>
      <w:r>
        <w:rPr>
          <w:rFonts w:ascii="Times New Roman"/>
          <w:b w:val="false"/>
          <w:i w:val="false"/>
          <w:color w:val="000000"/>
          <w:sz w:val="28"/>
        </w:rPr>
        <w:t xml:space="preserve">
      6)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12"/>
    <w:bookmarkStart w:name="z15" w:id="13"/>
    <w:p>
      <w:pPr>
        <w:spacing w:after="0"/>
        <w:ind w:left="0"/>
        <w:jc w:val="both"/>
      </w:pPr>
      <w:r>
        <w:rPr>
          <w:rFonts w:ascii="Times New Roman"/>
          <w:b w:val="false"/>
          <w:i w:val="false"/>
          <w:color w:val="000000"/>
          <w:sz w:val="28"/>
        </w:rPr>
        <w:t xml:space="preserve">
      7) тиісті әкімшілік-аумақтық бірлікте жайылымдарды ұтымды пайдалану үшін қажетті өзге де талаптарды қамтуға тиіс. </w:t>
      </w:r>
    </w:p>
    <w:bookmarkEnd w:id="13"/>
    <w:bookmarkStart w:name="z16" w:id="14"/>
    <w:p>
      <w:pPr>
        <w:spacing w:after="0"/>
        <w:ind w:left="0"/>
        <w:jc w:val="both"/>
      </w:pPr>
      <w:r>
        <w:rPr>
          <w:rFonts w:ascii="Times New Roman"/>
          <w:b w:val="false"/>
          <w:i w:val="false"/>
          <w:color w:val="000000"/>
          <w:sz w:val="28"/>
        </w:rPr>
        <w:t>
      Жоспар жайылымдарды геоботаникалық зерттеп-қараудың жай-күйі туралы мәліметтер, ветеринариялық-санитариялық объектілер туралы мәліметтер, жайылым пайдаланушы, жеке және (немесе) заңды тұлғаларды көрсете отырып, ауыл шаруашылығы жануарлары мал басының саны туралы деректер, ауыл шаруашылығы жануарларының түрлері мен жыныстық жас топтары бойынша қалыптастырылған үйірлердің, отарлардың, табындардың саны туралы деректер, шалғайдағы жайылымдарда жаю үшін ауыл шаруашылығы жануарларының мал басын қалыптастыру туралы мәліметтер, екпе және аридтік жайылымдарда ауыл шаруашылығы жануарларын жаю ерекшеліктері, малды айдап өтуге арналған сервитуттар туралы мәліметтер, мемлекеттік органдар, жеке және (немесе) заңды тұлғалар берген өзге де деректер ескеріле отырып қабылданды.</w:t>
      </w:r>
    </w:p>
    <w:bookmarkEnd w:id="14"/>
    <w:bookmarkStart w:name="z17" w:id="15"/>
    <w:p>
      <w:pPr>
        <w:spacing w:after="0"/>
        <w:ind w:left="0"/>
        <w:jc w:val="both"/>
      </w:pPr>
      <w:r>
        <w:rPr>
          <w:rFonts w:ascii="Times New Roman"/>
          <w:b w:val="false"/>
          <w:i w:val="false"/>
          <w:color w:val="000000"/>
          <w:sz w:val="28"/>
        </w:rPr>
        <w:t xml:space="preserve">
      Әкімшілік-аумақтық бөлініс бойынша Өскемен қаласында 7 ауылдық елді мекен орналасқан. </w:t>
      </w:r>
    </w:p>
    <w:bookmarkEnd w:id="15"/>
    <w:bookmarkStart w:name="z18" w:id="16"/>
    <w:p>
      <w:pPr>
        <w:spacing w:after="0"/>
        <w:ind w:left="0"/>
        <w:jc w:val="both"/>
      </w:pPr>
      <w:r>
        <w:rPr>
          <w:rFonts w:ascii="Times New Roman"/>
          <w:b w:val="false"/>
          <w:i w:val="false"/>
          <w:color w:val="000000"/>
          <w:sz w:val="28"/>
        </w:rPr>
        <w:t xml:space="preserve">
      Өскемен қаласы аумағының жалпы ауданы 54649 га, оның ішінде жайылымдық жерлер – 21 584,2 га. </w:t>
      </w:r>
    </w:p>
    <w:bookmarkEnd w:id="16"/>
    <w:bookmarkStart w:name="z19" w:id="17"/>
    <w:p>
      <w:pPr>
        <w:spacing w:after="0"/>
        <w:ind w:left="0"/>
        <w:jc w:val="both"/>
      </w:pPr>
      <w:r>
        <w:rPr>
          <w:rFonts w:ascii="Times New Roman"/>
          <w:b w:val="false"/>
          <w:i w:val="false"/>
          <w:color w:val="000000"/>
          <w:sz w:val="28"/>
        </w:rPr>
        <w:t xml:space="preserve">
      Санаттар бойынша жерлердің бөлінісі: </w:t>
      </w:r>
    </w:p>
    <w:bookmarkEnd w:id="17"/>
    <w:bookmarkStart w:name="z20" w:id="18"/>
    <w:p>
      <w:pPr>
        <w:spacing w:after="0"/>
        <w:ind w:left="0"/>
        <w:jc w:val="both"/>
      </w:pPr>
      <w:r>
        <w:rPr>
          <w:rFonts w:ascii="Times New Roman"/>
          <w:b w:val="false"/>
          <w:i w:val="false"/>
          <w:color w:val="000000"/>
          <w:sz w:val="28"/>
        </w:rPr>
        <w:t xml:space="preserve">
      ауыл шаруашылығы мақсатындағы жерлер – 20 666,5 га; </w:t>
      </w:r>
    </w:p>
    <w:bookmarkEnd w:id="18"/>
    <w:bookmarkStart w:name="z21" w:id="19"/>
    <w:p>
      <w:pPr>
        <w:spacing w:after="0"/>
        <w:ind w:left="0"/>
        <w:jc w:val="both"/>
      </w:pPr>
      <w:r>
        <w:rPr>
          <w:rFonts w:ascii="Times New Roman"/>
          <w:b w:val="false"/>
          <w:i w:val="false"/>
          <w:color w:val="000000"/>
          <w:sz w:val="28"/>
        </w:rPr>
        <w:t xml:space="preserve">
      елді мекендердің жерлері – 20 347 га; </w:t>
      </w:r>
    </w:p>
    <w:bookmarkEnd w:id="19"/>
    <w:bookmarkStart w:name="z22" w:id="20"/>
    <w:p>
      <w:pPr>
        <w:spacing w:after="0"/>
        <w:ind w:left="0"/>
        <w:jc w:val="both"/>
      </w:pPr>
      <w:r>
        <w:rPr>
          <w:rFonts w:ascii="Times New Roman"/>
          <w:b w:val="false"/>
          <w:i w:val="false"/>
          <w:color w:val="000000"/>
          <w:sz w:val="28"/>
        </w:rPr>
        <w:t xml:space="preserve">
      өнеркәсіп, көлік, байланыс, ғарыш қызметі, қорғаныс, ұлттық қауіпсіздік мұқтажына арналған жерлер және ауыл шаруашылығы мақсатына арналмаған өзге де жерлер – 4 524,94 га; </w:t>
      </w:r>
    </w:p>
    <w:bookmarkEnd w:id="20"/>
    <w:bookmarkStart w:name="z23" w:id="21"/>
    <w:p>
      <w:pPr>
        <w:spacing w:after="0"/>
        <w:ind w:left="0"/>
        <w:jc w:val="both"/>
      </w:pPr>
      <w:r>
        <w:rPr>
          <w:rFonts w:ascii="Times New Roman"/>
          <w:b w:val="false"/>
          <w:i w:val="false"/>
          <w:color w:val="000000"/>
          <w:sz w:val="28"/>
        </w:rPr>
        <w:t xml:space="preserve">
      орман қорының жерлері – 0 га; </w:t>
      </w:r>
    </w:p>
    <w:bookmarkEnd w:id="21"/>
    <w:bookmarkStart w:name="z24" w:id="22"/>
    <w:p>
      <w:pPr>
        <w:spacing w:after="0"/>
        <w:ind w:left="0"/>
        <w:jc w:val="both"/>
      </w:pPr>
      <w:r>
        <w:rPr>
          <w:rFonts w:ascii="Times New Roman"/>
          <w:b w:val="false"/>
          <w:i w:val="false"/>
          <w:color w:val="000000"/>
          <w:sz w:val="28"/>
        </w:rPr>
        <w:t xml:space="preserve">
      су қорының жерлері – 177 га; </w:t>
      </w:r>
    </w:p>
    <w:bookmarkEnd w:id="22"/>
    <w:bookmarkStart w:name="z25" w:id="23"/>
    <w:p>
      <w:pPr>
        <w:spacing w:after="0"/>
        <w:ind w:left="0"/>
        <w:jc w:val="both"/>
      </w:pPr>
      <w:r>
        <w:rPr>
          <w:rFonts w:ascii="Times New Roman"/>
          <w:b w:val="false"/>
          <w:i w:val="false"/>
          <w:color w:val="000000"/>
          <w:sz w:val="28"/>
        </w:rPr>
        <w:t xml:space="preserve">
      ерекше қорғалатын табиғи аумақтардың жерлері – 2,0 га; </w:t>
      </w:r>
    </w:p>
    <w:bookmarkEnd w:id="23"/>
    <w:bookmarkStart w:name="z26" w:id="24"/>
    <w:p>
      <w:pPr>
        <w:spacing w:after="0"/>
        <w:ind w:left="0"/>
        <w:jc w:val="both"/>
      </w:pPr>
      <w:r>
        <w:rPr>
          <w:rFonts w:ascii="Times New Roman"/>
          <w:b w:val="false"/>
          <w:i w:val="false"/>
          <w:color w:val="000000"/>
          <w:sz w:val="28"/>
        </w:rPr>
        <w:t xml:space="preserve">
      қордағы жерлер – 8 931,56 га. </w:t>
      </w:r>
    </w:p>
    <w:bookmarkEnd w:id="24"/>
    <w:bookmarkStart w:name="z27" w:id="25"/>
    <w:p>
      <w:pPr>
        <w:spacing w:after="0"/>
        <w:ind w:left="0"/>
        <w:jc w:val="both"/>
      </w:pPr>
      <w:r>
        <w:rPr>
          <w:rFonts w:ascii="Times New Roman"/>
          <w:b w:val="false"/>
          <w:i w:val="false"/>
          <w:color w:val="000000"/>
          <w:sz w:val="28"/>
        </w:rPr>
        <w:t xml:space="preserve">
      Қала аумағының климаты қалыпты түрде құрғақ, қысы салыстырмалы суық, жазы жылы және қалыпты түрде құрғақ. Ауаның жылдық орташа температурасы қаңтар айында – -16°С, шілде айында – +18,6°С. Жауынның орташа түсімі – 42 мм, ал жылдық түсімі – 498 мм. </w:t>
      </w:r>
    </w:p>
    <w:bookmarkEnd w:id="25"/>
    <w:bookmarkStart w:name="z28" w:id="26"/>
    <w:p>
      <w:pPr>
        <w:spacing w:after="0"/>
        <w:ind w:left="0"/>
        <w:jc w:val="both"/>
      </w:pPr>
      <w:r>
        <w:rPr>
          <w:rFonts w:ascii="Times New Roman"/>
          <w:b w:val="false"/>
          <w:i w:val="false"/>
          <w:color w:val="000000"/>
          <w:sz w:val="28"/>
        </w:rPr>
        <w:t xml:space="preserve">
      Ауданның өсімдік жамылғысы әртүрлі. Олардың ішінде ең көп тараған түрі ақселеу бетеге және жусан болып табылады.  </w:t>
      </w:r>
    </w:p>
    <w:bookmarkEnd w:id="26"/>
    <w:bookmarkStart w:name="z29" w:id="27"/>
    <w:p>
      <w:pPr>
        <w:spacing w:after="0"/>
        <w:ind w:left="0"/>
        <w:jc w:val="both"/>
      </w:pPr>
      <w:r>
        <w:rPr>
          <w:rFonts w:ascii="Times New Roman"/>
          <w:b w:val="false"/>
          <w:i w:val="false"/>
          <w:color w:val="000000"/>
          <w:sz w:val="28"/>
        </w:rPr>
        <w:t>
      Топырағы қара топырақты, қара және ашық қызғылт, шағын көлемде тұзды топырақты жерлер кездеседі. Топырақтың құнарлы қабатының қалыңдығы 20-62 см.</w:t>
      </w:r>
    </w:p>
    <w:bookmarkEnd w:id="27"/>
    <w:bookmarkStart w:name="z30" w:id="28"/>
    <w:p>
      <w:pPr>
        <w:spacing w:after="0"/>
        <w:ind w:left="0"/>
        <w:jc w:val="both"/>
      </w:pPr>
      <w:r>
        <w:rPr>
          <w:rFonts w:ascii="Times New Roman"/>
          <w:b w:val="false"/>
          <w:i w:val="false"/>
          <w:color w:val="000000"/>
          <w:sz w:val="28"/>
        </w:rPr>
        <w:t xml:space="preserve">
      Қалада 1 мал көміндісі және 5 мал дәрігерлік пунктісі бар. </w:t>
      </w:r>
    </w:p>
    <w:bookmarkEnd w:id="28"/>
    <w:bookmarkStart w:name="z31" w:id="29"/>
    <w:p>
      <w:pPr>
        <w:spacing w:after="0"/>
        <w:ind w:left="0"/>
        <w:jc w:val="both"/>
      </w:pPr>
      <w:r>
        <w:rPr>
          <w:rFonts w:ascii="Times New Roman"/>
          <w:b w:val="false"/>
          <w:i w:val="false"/>
          <w:color w:val="000000"/>
          <w:sz w:val="28"/>
        </w:rPr>
        <w:t>
      Қазіргі уақытта Өскемен қаласында мүйізді ірі қара 5890 бас, ұсақ мүйізді мал 8617 бас, 1017 бас жылқы, 15479 бас шошқа саналады.</w:t>
      </w:r>
    </w:p>
    <w:bookmarkEnd w:id="29"/>
    <w:bookmarkStart w:name="z32" w:id="30"/>
    <w:p>
      <w:pPr>
        <w:spacing w:after="0"/>
        <w:ind w:left="0"/>
        <w:jc w:val="both"/>
      </w:pPr>
      <w:r>
        <w:rPr>
          <w:rFonts w:ascii="Times New Roman"/>
          <w:b w:val="false"/>
          <w:i w:val="false"/>
          <w:color w:val="000000"/>
          <w:sz w:val="28"/>
        </w:rPr>
        <w:t xml:space="preserve">
      Ауыл шаруашылығы жануарларын қамтамасыз ету үшін Өскемен қаласы бойынша барлығы 21 584,2 га жайылымдық алқаптар бар. Елді мекендердің жерлерінде 5367,2 га, ауыл шаруашылығы мақсатындағы жерлерде 11784,56 га, ал қордағы жерлерде 3 946,44 га жайылымдық алқаптар бар.  Шалғайдағы жайылымдық учаскелер Өскемен қаласының аумағында жоқ. </w:t>
      </w:r>
    </w:p>
    <w:bookmarkEnd w:id="30"/>
    <w:bookmarkStart w:name="z33" w:id="31"/>
    <w:p>
      <w:pPr>
        <w:spacing w:after="0"/>
        <w:ind w:left="0"/>
        <w:jc w:val="both"/>
      </w:pPr>
      <w:r>
        <w:rPr>
          <w:rFonts w:ascii="Times New Roman"/>
          <w:b w:val="false"/>
          <w:i w:val="false"/>
          <w:color w:val="000000"/>
          <w:sz w:val="28"/>
        </w:rPr>
        <w:t xml:space="preserve">
      Өскемен қаласында жеке шаруашылықтардағы мал басының өсуіне байланысты елді мекендердің жанындағы жайылымдардың тапталуы байқалады. </w:t>
      </w:r>
    </w:p>
    <w:bookmarkEnd w:id="31"/>
    <w:bookmarkStart w:name="z34" w:id="32"/>
    <w:p>
      <w:pPr>
        <w:spacing w:after="0"/>
        <w:ind w:left="0"/>
        <w:jc w:val="both"/>
      </w:pPr>
      <w:r>
        <w:rPr>
          <w:rFonts w:ascii="Times New Roman"/>
          <w:b w:val="false"/>
          <w:i w:val="false"/>
          <w:color w:val="000000"/>
          <w:sz w:val="28"/>
        </w:rPr>
        <w:t xml:space="preserve">
      Бұл мәселелерді шешу үшін – ауыл шаруашылығы мақсатындағы жерлерде ауыспалы жайылымдар жүйесін енгізу, Өскемен қаласының қордағы жерлерінен жайылымдық алқаптарды ұтымды бөлу жоспарланып отыр. </w:t>
      </w:r>
    </w:p>
    <w:bookmarkEnd w:id="32"/>
    <w:bookmarkStart w:name="z35" w:id="33"/>
    <w:p>
      <w:pPr>
        <w:spacing w:after="0"/>
        <w:ind w:left="0"/>
        <w:jc w:val="both"/>
      </w:pPr>
      <w:r>
        <w:rPr>
          <w:rFonts w:ascii="Times New Roman"/>
          <w:b w:val="false"/>
          <w:i w:val="false"/>
          <w:color w:val="000000"/>
          <w:sz w:val="28"/>
        </w:rPr>
        <w:t>
      Сонымен қатар, ветеринариялық–санитарлық объектілермен қамтамасыз етілу үшін мал тоғыту орындары құрылысын, Өскемен қаласында қашырым пункттерінің құрылыстарын жоспарлау.</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1-қосымша</w:t>
            </w:r>
          </w:p>
        </w:tc>
      </w:tr>
    </w:tbl>
    <w:bookmarkStart w:name="z37" w:id="34"/>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пайдаланушылары бөлінісінде әкімшілік-аумақтық бірлік аумағында жайылымдардың орналасу схемасы (картасы)</w:t>
      </w:r>
    </w:p>
    <w:bookmarkEnd w:id="34"/>
    <w:p>
      <w:pPr>
        <w:spacing w:after="0"/>
        <w:ind w:left="0"/>
        <w:jc w:val="left"/>
      </w:pPr>
      <w:r>
        <w:br/>
      </w:r>
    </w:p>
    <w:p>
      <w:pPr>
        <w:spacing w:after="0"/>
        <w:ind w:left="0"/>
        <w:jc w:val="both"/>
      </w:pPr>
      <w:r>
        <w:drawing>
          <wp:inline distT="0" distB="0" distL="0" distR="0">
            <wp:extent cx="7810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7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2-қосымша</w:t>
            </w:r>
          </w:p>
        </w:tc>
      </w:tr>
    </w:tbl>
    <w:p>
      <w:pPr>
        <w:spacing w:after="0"/>
        <w:ind w:left="0"/>
        <w:jc w:val="left"/>
      </w:pPr>
      <w:r>
        <w:br/>
      </w:r>
    </w:p>
    <w:p>
      <w:pPr>
        <w:spacing w:after="0"/>
        <w:ind w:left="0"/>
        <w:jc w:val="both"/>
      </w:pPr>
      <w:r>
        <w:drawing>
          <wp:inline distT="0" distB="0" distL="0" distR="0">
            <wp:extent cx="7810500" cy="495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95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3-қосымша</w:t>
            </w:r>
          </w:p>
        </w:tc>
      </w:tr>
    </w:tbl>
    <w:p>
      <w:pPr>
        <w:spacing w:after="0"/>
        <w:ind w:left="0"/>
        <w:jc w:val="left"/>
      </w:pPr>
      <w:r>
        <w:br/>
      </w:r>
    </w:p>
    <w:p>
      <w:pPr>
        <w:spacing w:after="0"/>
        <w:ind w:left="0"/>
        <w:jc w:val="both"/>
      </w:pPr>
      <w:r>
        <w:drawing>
          <wp:inline distT="0" distB="0" distL="0" distR="0">
            <wp:extent cx="7810500" cy="524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24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4-қосымша</w:t>
            </w:r>
          </w:p>
        </w:tc>
      </w:tr>
    </w:tbl>
    <w:bookmarkStart w:name="z41" w:id="35"/>
    <w:p>
      <w:pPr>
        <w:spacing w:after="0"/>
        <w:ind w:left="0"/>
        <w:jc w:val="left"/>
      </w:pPr>
      <w:r>
        <w:rPr>
          <w:rFonts w:ascii="Times New Roman"/>
          <w:b/>
          <w:i w:val="false"/>
          <w:color w:val="000000"/>
        </w:rPr>
        <w:t xml:space="preserve">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w:t>
      </w:r>
    </w:p>
    <w:bookmarkEnd w:id="35"/>
    <w:p>
      <w:pPr>
        <w:spacing w:after="0"/>
        <w:ind w:left="0"/>
        <w:jc w:val="left"/>
      </w:pPr>
      <w:r>
        <w:br/>
      </w:r>
    </w:p>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5-қосымша</w:t>
            </w:r>
          </w:p>
        </w:tc>
      </w:tr>
    </w:tbl>
    <w:bookmarkStart w:name="z43" w:id="36"/>
    <w:p>
      <w:pPr>
        <w:spacing w:after="0"/>
        <w:ind w:left="0"/>
        <w:jc w:val="left"/>
      </w:pPr>
      <w:r>
        <w:rPr>
          <w:rFonts w:ascii="Times New Roman"/>
          <w:b/>
          <w:i w:val="false"/>
          <w:color w:val="000000"/>
        </w:rPr>
        <w:t xml:space="preserve">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w:t>
      </w:r>
    </w:p>
    <w:bookmarkEnd w:id="36"/>
    <w:p>
      <w:pPr>
        <w:spacing w:after="0"/>
        <w:ind w:left="0"/>
        <w:jc w:val="left"/>
      </w:pP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бойынша</w:t>
            </w:r>
            <w:r>
              <w:br/>
            </w:r>
            <w:r>
              <w:rPr>
                <w:rFonts w:ascii="Times New Roman"/>
                <w:b w:val="false"/>
                <w:i w:val="false"/>
                <w:color w:val="000000"/>
                <w:sz w:val="20"/>
              </w:rPr>
              <w:t>2018-2019 жылдарға арналған</w:t>
            </w:r>
            <w:r>
              <w:br/>
            </w:r>
            <w:r>
              <w:rPr>
                <w:rFonts w:ascii="Times New Roman"/>
                <w:b w:val="false"/>
                <w:i w:val="false"/>
                <w:color w:val="000000"/>
                <w:sz w:val="20"/>
              </w:rPr>
              <w:t>жайылымдарды басқару және</w:t>
            </w:r>
            <w:r>
              <w:br/>
            </w:r>
            <w:r>
              <w:rPr>
                <w:rFonts w:ascii="Times New Roman"/>
                <w:b w:val="false"/>
                <w:i w:val="false"/>
                <w:color w:val="000000"/>
                <w:sz w:val="20"/>
              </w:rPr>
              <w:t>оларды пайдалану жөніндегі</w:t>
            </w:r>
            <w:r>
              <w:br/>
            </w:r>
            <w:r>
              <w:rPr>
                <w:rFonts w:ascii="Times New Roman"/>
                <w:b w:val="false"/>
                <w:i w:val="false"/>
                <w:color w:val="000000"/>
                <w:sz w:val="20"/>
              </w:rPr>
              <w:t>жоспарға 6-қосымша</w:t>
            </w:r>
          </w:p>
        </w:tc>
      </w:tr>
    </w:tbl>
    <w:bookmarkStart w:name="z45" w:id="37"/>
    <w:p>
      <w:pPr>
        <w:spacing w:after="0"/>
        <w:ind w:left="0"/>
        <w:jc w:val="left"/>
      </w:pPr>
      <w:r>
        <w:rPr>
          <w:rFonts w:ascii="Times New Roman"/>
          <w:b/>
          <w:i w:val="false"/>
          <w:color w:val="000000"/>
        </w:rPr>
        <w:t xml:space="preserve"> Ауыл шаруашылығы жануарларын жаюдың және айдаудың маусымдық маршруттарын белгілейтін жайылымдарды пайдалану жөніндегі күнтізбелік графигі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Жаз-күз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Көктем-жаз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w:t>
            </w:r>
          </w:p>
        </w:tc>
      </w:tr>
    </w:tbl>
    <w:bookmarkStart w:name="z46" w:id="38"/>
    <w:p>
      <w:pPr>
        <w:spacing w:after="0"/>
        <w:ind w:left="0"/>
        <w:jc w:val="both"/>
      </w:pPr>
      <w:r>
        <w:rPr>
          <w:rFonts w:ascii="Times New Roman"/>
          <w:b w:val="false"/>
          <w:i w:val="false"/>
          <w:color w:val="000000"/>
          <w:sz w:val="28"/>
        </w:rPr>
        <w:t>
      Жайылымдық кезеңнің ұзақтығы топырақтық-климаттық аймаққа, ауыл шаруашылығы жануарларының түрлеріне, сондай-ақ жайылымдардың өнімділігіне байланысты.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