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2b090" w14:textId="f42b0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 мәслихатының 2016 жылғы 21 желтоқсандағы № 9/66-VI "Семей қаласының 2017-2019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2017 жылғы 21 ақпандағы № 11/79-VI шешімі. Шығыс Қазақстан облысының Әділет департаментінде 2017 жылғы 2 наурызда № 4893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Семей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Семей қаласы мәслихатының 2016 жылғы 21 желтоқсандағы № 9/66-VI "Семей қаласының 2017-2019 жылдарға арналған бюджеті туралы" (нормативтік құқықтық актілерді мемлекеттік тіркеу Тізілімінде № 4803 болып тіркелген, Қазақстан Республикасы нормативтік құқықтық актілерінің эталондық бақылау банкінде электрондық түрде 2017 жылғы 13 қаңтарда жарияланды)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"шығындар – 29 520 578,4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"бюджет тапшылығы (профициті) – -718 249,4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"бюджет тапшылығын қаржыландыру (профицитін пайдалану) – 718 249,4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"Ауданның (облыстық маңызы бар қаланының) жергілікті атқарушы органының резерві 218 949,2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6-қосымша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2017 жылдың 1 қаңтарынан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Қалалық мәслихат сессиясының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Досқожанов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Ақжалов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21 ақпандағы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11/79-VІ шешiмге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9/66-VI шешiмге 1 қосымша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Семей қаласының 2017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927"/>
        <w:gridCol w:w="927"/>
        <w:gridCol w:w="5903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28 809 956,0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14 394 353,0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6 655 674,0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6 655 674,0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4 703 553,0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4 703 553,0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2 208 918,0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1 276 695,0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177 139,0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656 432,0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461 993,0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169 776,0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169 776,0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2 461 641,0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2 226 641,0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2 226 641,0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11 889 320,0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11 889 320,0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11 889 320,0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800"/>
        <w:gridCol w:w="939"/>
        <w:gridCol w:w="939"/>
        <w:gridCol w:w="5699"/>
        <w:gridCol w:w="3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29 520 578,4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677 285,4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525 238,2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286 309,7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261 777,7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218 253,5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215 186,0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99 984,2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99 984,2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71 810,2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80 267,5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57 614,5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57 614,5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57 614,5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69 822,1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69 822,1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26 276,1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25 676,1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12 844 573,3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2 413 178,0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2 413 178,0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1 022 016,0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1 391 162,0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9 657 746,3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9 566 610,3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8 878 318,3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688 292,0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158 662,0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158 662,0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158 662,0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614 987,0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614 987,0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305 865,0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81 918,0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173 331,0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1 751 236,0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1 462 573,8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1 462 573,8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234 839,0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325 072,0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161 627,0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234 781,8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236 740,0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176 959,2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176 959,2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109 940,2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9 689 914,0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7 103 073,3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4 340 941,3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166 066,0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4 007 352,3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Нәтижелі жұмыспен қамтуды және жаппай кәсіпкерлікті дамыту бағдарламасы шеңберінде қызметтік тұрғын үй салу, инженерлік-коммуникациялық инфрақұрылымды дамыту, жастарға арналған жатақханаларды салу, салып бітіру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167 523,0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2 745 197,0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үйымдастыру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жобалау, дамыту және (немесе)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2 453 879,0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461 637,8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191 291,0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269 718,8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пайдалануды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11 390,8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2 125 202,9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 коммуналдық шаруашылық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2 123 255,9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291 643,0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1 734 144,9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728 499,0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282 325,0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278 325,0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278 325,0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117 882,0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238 294,0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155 169,0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144 057,0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және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249 397,0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191 067,0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қолдау көрсету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160 499,0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160 499,0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1 995 166,9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1 919 607,9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1 906 986,1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1 744 095,1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304 783,2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265 501,2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218 949,2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218 949,2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-718 249,4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718 249,4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21 ақпандағы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11/79-VІ шешiмге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9/66-VI шешiмге 6-қосымша</w:t>
            </w:r>
          </w:p>
        </w:tc>
      </w:tr>
    </w:tbl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ауылдық округтері мен кенттердің бюджеттік бағдарламалары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769"/>
        <w:gridCol w:w="2412"/>
        <w:gridCol w:w="3967"/>
        <w:gridCol w:w="2041"/>
        <w:gridCol w:w="2179"/>
      </w:tblGrid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округтің, кенттің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бағдарламалар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 Қаладағы аудан, аудандық маңызы бар қала, кент, ауыл, ауылдық округ әкімінің аппараты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"Елді мекендерде көшелерді жарықтандыру"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"Елді мекендерді сумен жабдықтауды ұйымдастыру"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Айнабұлақ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Ақбұлақ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Алғабас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14 261,2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Жиенәлі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Ертіс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14 253,4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Қараөлең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Новобаженово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16 100,1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Приречный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Таңат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Шүлбі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Шаған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бойынша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237 454,3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215 186,0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кестенің жалғасы: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647"/>
        <w:gridCol w:w="2027"/>
        <w:gridCol w:w="3218"/>
        <w:gridCol w:w="1715"/>
        <w:gridCol w:w="3910"/>
      </w:tblGrid>
      <w:tr>
        <w:trPr>
          <w:trHeight w:val="30" w:hRule="atLeast"/>
        </w:trPr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округтің, кенттің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бағдарламалар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"Аудандық маңызы бар қалаларда, кенттерде, ауылдарда, ауылдық округтерде автомобиль жолдарының жұмыс істеуін қамтамасыз ету"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"Мемлекеттік органның күрделі шығыстары"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"Өңірлерді дамытудың 2020 жылға дейінгі бағдарламасы шеңберінде өңірлерді экономикалық дамытуға жәрдемдесу бойынша шараларды іске асыру"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Айнабұлақ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Ақбұлақ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Алғабас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14 261,2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Жиенәлі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Ертіс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14 253,4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Қараөлең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Новобаженово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16 100,1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Приречный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Таңат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Шүлбі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Шаған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бойынша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237 454,3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