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c2ad" w14:textId="dbbc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2016 жылғы 21 желтоқсандағы № 9/66-VI "Семей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19 мамырдағы № 14/93-VI шешімі. Шығыс Қазақстан облысының Әділет департаментінде 2017 жылғы 5 маусымда № 5059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Семей қаласы мәслихатының 2016 жылғы 21 желтоқсандағы № 9/66-VI "Семей қаласының 2017-2019 жылдарға арналған бюджеті туралы" (нормативтік құқықтық актілерді мемлекеттік тіркеу Тізілімінде № 4803 болып тіркелген, Қазақстан Республикасы нормативтік құқықтық актілерінің эталондық бақылау банкінде электрондық түрде 2017 жылғы 13 қаңтарда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кірістер – 29 083 996,2 мың теңге: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14 843 237,2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64 642,0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2 262 337,2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11 913 779,8 мың теңге;";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 келесі редакцияда жазылсын: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"шығындар – 30 103 175,6 мың теңге;";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2017 жылдың 1 қаңтарынан бастап қолданысқа енгізіледі.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Қайрамбаев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14/93 -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9/66 -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2017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29 083 996,2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14 843 237,2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6 750 674,0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6 750 674,0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4 884 169,2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4 884 169,2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2 382 186,0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1 449 963,0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177 139,0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752 400,0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656 432,0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461 993,0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11 913 779,8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11 913 779,8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11 913 779,8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30 103 175,6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674 225,9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522 178,7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273 931,7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264 364,7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224 355,5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71 810,2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12 997 732,5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2 413 178,0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2 413 178,0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1 022 016,0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1 391 162,0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9 808 975,5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9 717 839,5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9 027 465,1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690 374,4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1 820 875,2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1 434 863,8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1 434 863,8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274 308,4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274 308,4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9 386 487,7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7 046 393,7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4 238 914,3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3 887 325,3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2 790 544,4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631 641,0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1 708 453,0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1 706 506,0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289 593,6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91 952,8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1 323 077,5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771 862,0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2 408 076,7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2 326 824,9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2 316 985,1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2 154 094,1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419 784,0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380 502,0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-1 026 806,4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1 026 806,4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14/93 -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9/66 -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округтері мен кенттердің бюджеттік бағдарламалары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020"/>
        <w:gridCol w:w="2068"/>
        <w:gridCol w:w="2209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қала, кент, ауыл, ауылдық округ әкімінің аппараты 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13 001,0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13 782,0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21 477,0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14 204,4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19 919,0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17 613,0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16 810,5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18 747,8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17 103,1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18 686,0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Таңат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9 445,0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17 649,0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243 841,8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224 355,5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4"/>
        <w:gridCol w:w="2050"/>
        <w:gridCol w:w="3255"/>
        <w:gridCol w:w="1735"/>
        <w:gridCol w:w="3954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21 477,0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2 186,0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19 919,0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16 810,5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18 747,8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18 686,0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17 649,0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243 841,8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