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32a6" w14:textId="a9a3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2016 жылғы 21 желтоқсандағы № 9/66-VI "Семей қаласының 2017-2019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2017 жылғы 28 шілдедегі № 17/108-VI шешімі. Шығыс Қазақстан облысының Әділет департаментінде 2017 жылғы 7 тамызда № 5153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2017 жылғы 12 шілдедегі № 12/123-VI "2017-2019 жылдарға арналған облыстық бюджет туралы" Шығыс Қазақстан облыстық мәслихатының 2016 жылғы 9 желтоқсандағы № 8/75-VІ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тіркеудің Тізілімінде № 5128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Семей қаласы мәслихатының 2016 жылғы 21 желтоқсандағы № 9/66-VI "Семей қаласының 2017-2019 жылдарға арналған бюджеті туралы" (нормативтік құқықтық актілерді мемлекеттік тіркеу Тізілімінде № 4803 болып тіркелген, Қазақстан Республикасы нормативтік құқықтық актілерінің эталондық бақылау банкінде электрондық түрде 2017 жылғы 13 қаңтарда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31 492 226,5 мың теңге: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15 206 237,2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51 642,0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2 262 337,2 мың теңге;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13 972 010,1 мың теңге;";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"шығындар – 32 508 609,9 мың теңге;";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 келесі редакцияда жазылсын: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"таза бюджеттік кредит беру – -134 463,6 мың теңге: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13 614,0 мың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148 077,6 мың теңге;";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 (профициті) – -881 919,8 мың теңге;";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қаржыландыру (профицитін пайдалану) – 881 919,8 мың теңге.";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"Ауданның (облыстық маңызы бар қаланының) жергілікті атқарушы органының резерві 350 404,0 мың теңге сомасында бекітілсін.";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сессиясының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Киселева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Ақжалов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17/108 - 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2017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942"/>
        <w:gridCol w:w="607"/>
        <w:gridCol w:w="6342"/>
        <w:gridCol w:w="3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31 492 226,5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15 206 237,2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6 937 674,0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6 937 674,0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5 184 169,2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5 184 169,2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2 385 486,0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1 472 963,0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157 439,0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752 400,0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558 432,0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49 213,0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363 993,0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140 476,0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51 642,0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1 641,0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2 262 337,2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2 027 337,2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2 027 337,2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13 972 010,1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13 972 010,1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13 972 010,1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98"/>
        <w:gridCol w:w="1050"/>
        <w:gridCol w:w="1050"/>
        <w:gridCol w:w="5807"/>
        <w:gridCol w:w="3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32 508 609,9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676 912,9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527 365,7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275 891,7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265 364,7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230 650,0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224 642,5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6 007,5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97 484,2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97 484,2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74 287,2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81 779,5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57 691,5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57 691,5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57 691,5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70 822,1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70 822,1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26 276,1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25 676,1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13 158 245,3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2 423 696,0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2 423 696,0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1 032 534,0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1 391 162,0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9 960 975,3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9 869 839,3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9 184 025,9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685 813,4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614 912,0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614 912,0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328 179,0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2 045 509,4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116 024,0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1 652 683,0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1 652 683,0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532 564,0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309 106,0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237 281,8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130 187,2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276 802,4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276 802,4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113 429,4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8 845 472,5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6 506 294,5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3 702 159,3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182 070,0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3 252 566,3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167 523,0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2 786 712,2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87 971,1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154 111,7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2 453 879,0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592 016,9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400 097,9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167 280,3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175 519,0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46 388,6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1 747 161,1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үй- коммуналдық шаруашылық бөлімі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1 745 214,1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289 593,6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119 710,9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1 882,1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1 334 027,5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2 932 944,4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326 504,0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322 504,0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322 504,0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2 269 612,5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119 112,5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54 385,5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92 533,9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64 032,9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42 942,9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1 175 100,1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1 175 100,1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1 175 100,1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1 175 100,1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250 169,9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191 839,9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37 390,9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36 800,9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154 449,0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189 121,5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189 121,5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57 346,3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57 346,3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131 775,2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101 232,2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2 417 787,3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2 333 353,0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2 323 513,2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2 160 622,2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84 434,3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84 434,3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84 246,3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552 714,0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513 332,0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350 404,0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350 404,0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49 272,2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-134 463,6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148 077,6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-881 919,8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881 919,8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28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17/108 - 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9/66-VI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ауылдық округтері мен кенттердің бюджеттік бағдарламалары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80"/>
        <w:gridCol w:w="2445"/>
        <w:gridCol w:w="4020"/>
        <w:gridCol w:w="2068"/>
        <w:gridCol w:w="2209"/>
      </w:tblGrid>
      <w:tr>
        <w:trPr>
          <w:trHeight w:val="30" w:hRule="atLeast"/>
        </w:trPr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кенттің атауы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бағдарламалар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 Қаладағы аудан, аудандық маңызы бар қала, кент, ауыл, ауылдық округ әкімінің аппараты "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"Елді мекендерде көшелерді жарықтандыру"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"Елді мекендерді сумен жабдықтауды ұйымдастыру"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Абыралы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11 955,0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11 544,0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13 242,0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12 887,0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Ақбұлақ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13 407,0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13 001,0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16 802,0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15 202,0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14 961,2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13 782,0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Жазық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9 295,1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8 297,0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Жиенәлі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14 340,0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12 873,0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21 178,0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17 726,0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15 304,2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14 204,4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Қараөлең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20 129,0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17 613,0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17 020,5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16 006,0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19 078,8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17 224,1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18 896,0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Таңат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9 590,0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9 445,0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Шүлбі кенті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17 859,0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17 008,0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13 502,0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12 794,0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бойынша барлығы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246 559,8</w:t>
            </w:r>
          </w:p>
        </w:tc>
        <w:tc>
          <w:tcPr>
            <w:tcW w:w="4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224 642,5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1 947,0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</w:tbl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654"/>
        <w:gridCol w:w="2050"/>
        <w:gridCol w:w="3255"/>
        <w:gridCol w:w="1735"/>
        <w:gridCol w:w="3954"/>
      </w:tblGrid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округтің, кенттің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бағдарламалар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"Аудандық маңызы бар қалаларда, кенттерде, ауылдарда, ауылдық округтерде автомобиль жолдарының жұмыс істеуін қамтамасыз ету"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"Мемлекеттік органның күрделі шығыстары"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"Өңірлерді дамытудың 2020 жылға дейінгі бағдарламасы шеңберінде өңірлерді экономикалық дамытуға жәрдемдесу бойынша шараларды іске асыру"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Абыралы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11 955,0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Айнабұлақ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13 242,0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Ақбұлақ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13 407,0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Алғабас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16 802,0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14 961,2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9 295,1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Жиенәлі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14 340,0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1 001,0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21 178,0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Ертіс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15 304,2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Қараөлең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20 129,0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1 245,0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Новобаженово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17 020,5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19 078,8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18 896,0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1 147,0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1 818,0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Таңат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9 590,0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Шүлбі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17 859,0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кенті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13 502,0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бойынша 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246 559,8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9 839,8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6 007,5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