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4a61" w14:textId="d664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2016 жылғы 21 желтоқсандағы № 9/66-VI "Семей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18 қазандағы № 19/120-VI шешімі. Шығыс Қазақстан облысының Әділет департаментінде 2017 жылғы 24 қазанда № 5244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6 қазандағы № 14/155-VI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тіркеудің Тізілімінде № 5230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2016 жылғы 21 желтоқсандағы № 9/66-VI "Семей қаласының 2017-2019 жылдарға арналған бюджеті туралы" (нормативтік құқықтық актілерді мемлекеттік тіркеу Тізілімінде № 4803 болып тіркелген, Қазақстан Республикасы нормативтік құқықтық актілерінің эталондық бақылау банкінде электрондық түрде 2017 жылғы 13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30 628 727,6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15 206 237,2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51 642,0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2 262 337,2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13 108 511,2 мың теңге;";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32 795 111,0 мың теңге;";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 – -163 997,3 мың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6 771,0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170 768,3 мың теңге;";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-2 002 386,1 мың теңге;";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2 002 386,1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2017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30 628 727,6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15 206 237,2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2 385 486,0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1 472 963,0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558 432,0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13 108 511,2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32 795 111,0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658 953,1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526 039,2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276 907,7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224 049,5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13 163 269,3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2 419 111,4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2 419 111,4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1 027 949,4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9 918 083,2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9 826 947,2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9 173 075,3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653 871,9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651 996,7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2 050 245,3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306 888,0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113 034,3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9 384 738,5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7 007 656,1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4 180 797,2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1 331 908,4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2 588 695,8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2 808 838,9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624 778,9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448 028,4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1 752 303,5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1 750 769,5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294 176,6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1 330 045,0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2 289 292,1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118 276,5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2 171 015,6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2 171 015,6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95 134,9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66 331,9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980 617,3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231 104,3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176 344,3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197 525,5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197 525,5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132 045,2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101 232,2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2 344 517,4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2 259 168,3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2 247 620,6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2 186 484,8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85 349,1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543 064,5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502 555,5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121 698,3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-163 997,3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170 768,3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-2 002 386,1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2 002 386,1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19/120-VI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округтері мен кенттердің бюджеттік бағдарламалары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020"/>
        <w:gridCol w:w="2068"/>
        <w:gridCol w:w="220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қала, кент, ауыл, ауылдық округ әкімінің аппараты 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19 009,6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18 603,6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15 681,7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12 050,0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12 543,0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28 998,8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14 079,4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20 355,9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19 578,8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12 794,0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239 400,7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216 080,3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4"/>
        <w:gridCol w:w="2050"/>
        <w:gridCol w:w="3255"/>
        <w:gridCol w:w="1735"/>
        <w:gridCol w:w="3954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19 009,6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15 681,7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2 305,7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28 998,8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20 355,9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19 578,8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16 835,0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239 400,7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