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2a188" w14:textId="b02a1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Семей қаласы мәслихатының 2014 жылғы 31 наурыздағы № 28/150-V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2017 жылғы 18 қазандағы № 19/121-VI шешімі. Шығыс Қазақстан облысының Әділет департаментінде 2017 жылғы 1 қарашада № 5272 болып тіркелді. Күші жойылды - Абай облысы Семей қаласы мәслихатының 2023 жылғы 9 қарашадағы № 12/71-VIII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Семей қаласы мәслихатының 09.11.2023 </w:t>
      </w:r>
      <w:r>
        <w:rPr>
          <w:rFonts w:ascii="Times New Roman"/>
          <w:b w:val="false"/>
          <w:i w:val="false"/>
          <w:color w:val="ff0000"/>
          <w:sz w:val="28"/>
        </w:rPr>
        <w:t>№ 12/71-VIII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6 - бабының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Қазақстан Республикасы Үкіметінің 2013 жылғы 21 мамырдағы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Семей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2014 жылғы 31 наурыздағы № 28/150-V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(нормативтік құқықтық актілерді мемлекеттік тіркеу тізілімінде 2014 жылғы 25 сәуірде № 3267 тіркелген, 2014 жылғы 7 мамырдағы "Семей таңы", "Вести Семей" газеттерінің № 35-36 нөмірлерінде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үлгілік </w:t>
      </w:r>
      <w:r>
        <w:rPr>
          <w:rFonts w:ascii="Times New Roman"/>
          <w:b w:val="false"/>
          <w:i w:val="false"/>
          <w:color w:val="000000"/>
          <w:sz w:val="28"/>
        </w:rPr>
        <w:t>қағидаларының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2 - тармағы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1) тармақшамен толықтырылсын: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"Азаматтарға арналған үкімет" мемлекеттік корпорациясы" (бұдан әрі – уәкілетті ұйым) – Қазақстан Республикасының заңнамасына сәйкес мемлекеттік қызметтер көрсету, "бір терезе" қағидаты бойынша мемлекеттік қызметтер көрсетуге өтініштер қабылдау және көрсетілетін қызметті алушыға олардың нәтижелерін беру жөніндегі жұмысты ұйымдастыру, сондай-ақ электронды нысанда мемлекеттік қызметер көрсетуді қамтамасыз ету үшін Қазақстан Республикасы Үкіметінің шешімімен құрылған заңды тұлға;";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 1-1) тармақша болып есептелсін;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тармақша алып тасталсын;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–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 мынадай абзацпен толықтырылсын: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"1941 жылдың 22 маусымы мен 1945 жылдың 9 мамыры аралығында кемінде 6 ай жұмыс істеген (қызмет атқарған) және Ұлы Отан соғысы жылдарында қажырлы еңбегі және мінсіз әскери қызметі үшін бұрынғы КСР Одағының ордендерімен және медальдерімен наградталмаған тұлғаларға - 1,6 айлық есептік көрсеткіш";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 ресми жарияланған күннен кейін күнтізбелік он күн өткен соң қолданысқа енгізіледі.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Әміренов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