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7416" w14:textId="e687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2016 жылғы 21 желтоқсандағы № 9/66-VI "Семей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7 желтоқсандағы № 20/123-VI шешімі. Шығыс Қазақстан облысының Әділет департаментінде 2017 жылғы 12 желтоқсанда № 5334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2017 жылғы 23 қарашадағы № 15/172-VI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тіркеудің Тізілімінде № 5293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2016 жылғы 21 желтоқсандағы № 9/66-VI "Семей қаласының 2017-2019 жылдарға арналған бюджеті туралы" (нормативтік құқықтық актілерді мемлекеттік тіркеу Тізілімінде № 4803 болып тіркелген, Қазақстан Республикасы нормативтік құқықтық актілерінің эталондық бақылау банкінде электрондық түрде 2017 жылғы 13 қаңтарда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29 128 803,6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16 117 630,2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78 879,0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1 250 446,2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11 681 848,2 мың теңге;";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28 723 808,0 мың теңге;";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 – 2 260 151,9 мың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2 437 175,7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177 023,8 мың теңге;";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жазылсын: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 – 117 500,0 мың теңге: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117 500,0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 – -1 972 656,3 мың теңге;";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1 972 656,3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Ауданның (облыстық маңызы бар қаланының) жергілікті атқарушы органының резерві 333 949,2 мың теңге сомасында бекітілсін.";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Ақжалов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20/123-VI шешiмге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 шешiмге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2017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29 128 803,6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16 117 630,2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7 414 097,0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7 414 097,0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5 480 985,2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5 480 985,2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2 468 440,0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1 543 377,0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748 100,0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603 632,0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57 213,0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387 493,0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меншігінен түсетін басқа да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1 250 446,2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910 446,2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910 446,2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11 681 848,2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11 681 848,2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11 681 848,2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28 723 808,0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649 525,8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518 887,6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274 270,7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271 368,7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223 442,9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215 473,7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77 679,2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77 679,2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74 287,2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85 225,8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85 225,8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55 659,7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55 659,7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13 108 019,3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2 450 919,4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2 450 919,4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1 015 818,4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1 435 101,0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9 858 788,2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9 767 848,2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9 120 596,3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647 251,9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624 233,7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624 233,7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326 687,0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1 997 409,3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1 650 316,0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1 650 316,0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531 201,0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236 421,8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128 187,2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113 330,3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6 738 296,8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4 379 779,1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4 014 893,1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1 331 108,4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2 432 357,7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346 866,0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77 907,2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153 049,1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608 947,1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175 047,1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433 307,5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1 749 570,6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шаруашылық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1 748 036,6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294 562,0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124 036,2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1 327 932,0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963 819,3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332 803,8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289 956,9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171 115,6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171 115,6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97 816,6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1 765 241,0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1 765 241,0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1 395 470,0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1 395 470,0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230 813,2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176 460,3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193 697,7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193 697,7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61 754,8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61 754,8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2 347 509,2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2 261 900,7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2 252 005,9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61 135,8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2 190 870,1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85 420,5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409 389,7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368 600,7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333 949,2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333 949,2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2 260 151,9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2 437 175,7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2 430 404,7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177 023,8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-1 972 656,3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 шешiмге 6-қосымша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округтері мен кенттердің бюджеттік бағдарламалары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18"/>
        <w:gridCol w:w="1309"/>
        <w:gridCol w:w="2153"/>
        <w:gridCol w:w="1108"/>
        <w:gridCol w:w="1182"/>
        <w:gridCol w:w="2079"/>
        <w:gridCol w:w="1108"/>
        <w:gridCol w:w="2527"/>
      </w:tblGrid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қала, кент, ауыл, ауылдық округ әкімінің аппараты 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"Елді мекендерді сумен жабдықтауды ұйымдастыру"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"Өңірлерді дамытудың 2020 жылға дейінгі бағдарламасы шеңберінде өңірлерді экономикалық дамытуға жәрдемдесу бойынша шараларды іске асыру"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11 519,0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12 813,0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18 959,6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18 553,6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15 426,7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12 021,0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13 782,0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Жиенәлі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12 782,0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28 943,8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24 844,2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15 324,9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17 565,0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16 567,5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15 553,0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19 199,5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17 344,8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14 728,0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16 874,0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237 141,2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215 473,7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620"/>
        <w:gridCol w:w="4502"/>
        <w:gridCol w:w="1041"/>
        <w:gridCol w:w="462"/>
        <w:gridCol w:w="3060"/>
      </w:tblGrid>
      <w:tr>
        <w:trPr/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4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662,6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333,4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940,3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1 881,0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3 456,5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2 652,2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1 960,4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3 752,7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9 520,3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8 542,4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