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a4c23" w14:textId="c4a4c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Курчатов қаласы әкімінің аппараты" мемлекеттік мекемесінің, жергілікті бюджеттен қаржыландырылатын атқарушы органдардың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Курчатов қаласының әкімдігінің 2017 жылғы 4 сәуірдегі № 88 қаулысы. Шығыс Қазақстан облысының Әділет департаментінде 2017 жылғы 5 мамырда № 5008 болып тіркелді. Күші жойылды - Шығыс Қазақстан облысы Курчатов қаласының әкімдігінің 2018 жылғы 25 мамырдағы № 698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Курчатов қаласы әкімдігінің 25.05.2018 </w:t>
      </w:r>
      <w:r>
        <w:rPr>
          <w:rFonts w:ascii="Times New Roman"/>
          <w:b w:val="false"/>
          <w:i w:val="false"/>
          <w:color w:val="ff0000"/>
          <w:sz w:val="28"/>
        </w:rPr>
        <w:t>№ 698</w:t>
      </w:r>
      <w:r>
        <w:rPr>
          <w:rFonts w:ascii="Times New Roman"/>
          <w:b w:val="false"/>
          <w:i w:val="false"/>
          <w:color w:val="ff0000"/>
          <w:sz w:val="28"/>
        </w:rPr>
        <w:t xml:space="preserve"> қаулысымен(алғашқы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 – 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 – бабы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агенттігінің Төрағасының 2016 жылғы 29 желтоқсандағы № 110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2016 жылғы 31 желтоқсандағы № 14637 болып тіркелген) сәйкес, Курчатов қаласының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"Шығыс Қазақстан облысы Курчатов қаласы әкімінің аппараты" мемлекеттік мекемесінің, жергілікті бюджеттен қаржыландырылатын атқарушы органдардың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Әкімдік қаулысының орындалуын бақылау қала әкімі аппаратының басшысы Н. Т. Кошкарбаевқа жүктелсін.</w:t>
      </w:r>
    </w:p>
    <w:bookmarkEnd w:id="2"/>
    <w:bookmarkStart w:name="z4"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 </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Курчатов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Ондаканов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Курчатов қаласы әкімдігінің </w:t>
            </w:r>
            <w:r>
              <w:br/>
            </w:r>
            <w:r>
              <w:rPr>
                <w:rFonts w:ascii="Times New Roman"/>
                <w:b w:val="false"/>
                <w:i w:val="false"/>
                <w:color w:val="000000"/>
                <w:sz w:val="20"/>
              </w:rPr>
              <w:t>2017 жылғы "</w:t>
            </w:r>
            <w:r>
              <w:rPr>
                <w:rFonts w:ascii="Times New Roman"/>
                <w:b w:val="false"/>
                <w:i w:val="false"/>
                <w:color w:val="000000"/>
                <w:sz w:val="20"/>
                <w:u w:val="single"/>
              </w:rPr>
              <w:t>04</w:t>
            </w:r>
            <w:r>
              <w:rPr>
                <w:rFonts w:ascii="Times New Roman"/>
                <w:b w:val="false"/>
                <w:i w:val="false"/>
                <w:color w:val="000000"/>
                <w:sz w:val="20"/>
              </w:rPr>
              <w:t xml:space="preserve">" </w:t>
            </w:r>
            <w:r>
              <w:rPr>
                <w:rFonts w:ascii="Times New Roman"/>
                <w:b w:val="false"/>
                <w:i w:val="false"/>
                <w:color w:val="000000"/>
                <w:sz w:val="20"/>
                <w:u w:val="single"/>
              </w:rPr>
              <w:t>сәуір</w:t>
            </w:r>
            <w:r>
              <w:rPr>
                <w:rFonts w:ascii="Times New Roman"/>
                <w:b w:val="false"/>
                <w:i w:val="false"/>
                <w:color w:val="000000"/>
                <w:sz w:val="20"/>
                <w:u w:val="single"/>
              </w:rPr>
              <w:t>дегі</w:t>
            </w:r>
            <w:r>
              <w:rPr>
                <w:rFonts w:ascii="Times New Roman"/>
                <w:b w:val="false"/>
                <w:i w:val="false"/>
                <w:color w:val="000000"/>
                <w:sz w:val="20"/>
                <w:u w:val="single"/>
              </w:rPr>
              <w:t xml:space="preserve"> </w:t>
            </w:r>
            <w:r>
              <w:br/>
            </w:r>
            <w:r>
              <w:rPr>
                <w:rFonts w:ascii="Times New Roman"/>
                <w:b w:val="false"/>
                <w:i w:val="false"/>
                <w:color w:val="000000"/>
                <w:sz w:val="20"/>
              </w:rPr>
              <w:t xml:space="preserve">№ </w:t>
            </w:r>
            <w:r>
              <w:rPr>
                <w:rFonts w:ascii="Times New Roman"/>
                <w:b w:val="false"/>
                <w:i w:val="false"/>
                <w:color w:val="000000"/>
                <w:sz w:val="20"/>
                <w:u w:val="single"/>
              </w:rPr>
              <w:t>88</w:t>
            </w:r>
            <w:r>
              <w:rPr>
                <w:rFonts w:ascii="Times New Roman"/>
                <w:b w:val="false"/>
                <w:i w:val="false"/>
                <w:color w:val="000000"/>
                <w:sz w:val="20"/>
              </w:rPr>
              <w:t xml:space="preserve"> қаулысына қосымша </w:t>
            </w:r>
          </w:p>
        </w:tc>
      </w:tr>
    </w:tbl>
    <w:bookmarkStart w:name="z6" w:id="4"/>
    <w:p>
      <w:pPr>
        <w:spacing w:after="0"/>
        <w:ind w:left="0"/>
        <w:jc w:val="left"/>
      </w:pPr>
      <w:r>
        <w:rPr>
          <w:rFonts w:ascii="Times New Roman"/>
          <w:b/>
          <w:i w:val="false"/>
          <w:color w:val="000000"/>
        </w:rPr>
        <w:t xml:space="preserve"> "Шығыс Қазақстан облысы Курчатов қаласы әкімінің аппараты" мемлекеттік мекемесінің, жергілікті бюджеттен қаржыландырылатын атқарушы органдардың "Б" корпусы мемлекеттік әкімшілік қызметшілерінің қызметін бағалау әдістемесі</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xml:space="preserve">
      1. Осы "Шығыс Қазақстан облысы Курчатов қаласы әкімінің аппараты" мемлекеттік мекемесінің, жергілікті бюджеттен қаржыландырылатын атқарушы органдардың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p>
    <w:bookmarkEnd w:id="6"/>
    <w:bookmarkStart w:name="z9" w:id="7"/>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7"/>
    <w:bookmarkStart w:name="z10" w:id="8"/>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8"/>
    <w:bookmarkStart w:name="z11" w:id="9"/>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9"/>
    <w:bookmarkStart w:name="z12" w:id="10"/>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0"/>
    <w:bookmarkStart w:name="z13" w:id="11"/>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1"/>
    <w:bookmarkStart w:name="z14" w:id="12"/>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2"/>
    <w:bookmarkStart w:name="z15" w:id="13"/>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3"/>
    <w:bookmarkStart w:name="z16" w:id="14"/>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болып табылады.</w:t>
      </w:r>
    </w:p>
    <w:bookmarkEnd w:id="14"/>
    <w:bookmarkStart w:name="z17" w:id="15"/>
    <w:p>
      <w:pPr>
        <w:spacing w:after="0"/>
        <w:ind w:left="0"/>
        <w:jc w:val="both"/>
      </w:pPr>
      <w:r>
        <w:rPr>
          <w:rFonts w:ascii="Times New Roman"/>
          <w:b w:val="false"/>
          <w:i w:val="false"/>
          <w:color w:val="000000"/>
          <w:sz w:val="28"/>
        </w:rPr>
        <w:t>
      Жергілікті бюджеттен қаржыландырылатын қаланың атқарушы органдары басшыларының бағалауын қаланың әкімімен немесе оның уәкілдігі бойынша оның орынбасарларының бірімен жүргізіледі.</w:t>
      </w:r>
    </w:p>
    <w:bookmarkEnd w:id="15"/>
    <w:bookmarkStart w:name="z18" w:id="16"/>
    <w:p>
      <w:pPr>
        <w:spacing w:after="0"/>
        <w:ind w:left="0"/>
        <w:jc w:val="both"/>
      </w:pPr>
      <w:r>
        <w:rPr>
          <w:rFonts w:ascii="Times New Roman"/>
          <w:b w:val="false"/>
          <w:i w:val="false"/>
          <w:color w:val="000000"/>
          <w:sz w:val="28"/>
        </w:rPr>
        <w:t>
      5. Жылдық бағалау:</w:t>
      </w:r>
    </w:p>
    <w:bookmarkEnd w:id="16"/>
    <w:bookmarkStart w:name="z19" w:id="17"/>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7"/>
    <w:bookmarkStart w:name="z20" w:id="18"/>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8"/>
    <w:bookmarkStart w:name="z21" w:id="19"/>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қала әкімі аппаратының персоналды басқару қызметі (кадр қызметі) бөлімі (бұдан әрі – персоналды басқару бөлімі) оның жұмыс органы болып табылады.</w:t>
      </w:r>
    </w:p>
    <w:bookmarkEnd w:id="19"/>
    <w:bookmarkStart w:name="z22" w:id="20"/>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20"/>
    <w:bookmarkStart w:name="z23" w:id="21"/>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өзгерістер енгізу арқылы уәкілетті тұлғаның шешімі бойынша жүзеге асырылады.</w:t>
      </w:r>
    </w:p>
    <w:bookmarkEnd w:id="21"/>
    <w:bookmarkStart w:name="z24" w:id="22"/>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2"/>
    <w:bookmarkStart w:name="z25" w:id="23"/>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3"/>
    <w:bookmarkStart w:name="z26" w:id="24"/>
    <w:p>
      <w:pPr>
        <w:spacing w:after="0"/>
        <w:ind w:left="0"/>
        <w:jc w:val="both"/>
      </w:pPr>
      <w:r>
        <w:rPr>
          <w:rFonts w:ascii="Times New Roman"/>
          <w:b w:val="false"/>
          <w:i w:val="false"/>
          <w:color w:val="000000"/>
          <w:sz w:val="28"/>
        </w:rPr>
        <w:t>
      Бағалау жөніндегі комиссияның хатшысы персоналды басқару бөлімінің қызметшісі болып табылады. Бағалау жөніндегі комиссияның хатшысы дауыс беруге қатыспайды.</w:t>
      </w:r>
    </w:p>
    <w:bookmarkEnd w:id="24"/>
    <w:bookmarkStart w:name="z27" w:id="25"/>
    <w:p>
      <w:pPr>
        <w:spacing w:after="0"/>
        <w:ind w:left="0"/>
        <w:jc w:val="left"/>
      </w:pPr>
      <w:r>
        <w:rPr>
          <w:rFonts w:ascii="Times New Roman"/>
          <w:b/>
          <w:i w:val="false"/>
          <w:color w:val="000000"/>
        </w:rPr>
        <w:t xml:space="preserve"> 2. Жұмыстың жеке жоспарын құрастыру</w:t>
      </w:r>
    </w:p>
    <w:bookmarkEnd w:id="25"/>
    <w:bookmarkStart w:name="z28" w:id="26"/>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6"/>
    <w:bookmarkStart w:name="z29" w:id="27"/>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7"/>
    <w:bookmarkStart w:name="z30" w:id="28"/>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8"/>
    <w:bookmarkStart w:name="z31" w:id="29"/>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бөліміне беріледі. Екінші дана "Б" корпусы қызметшісінің құрылымдық бөлімше басшысында болады.</w:t>
      </w:r>
    </w:p>
    <w:bookmarkEnd w:id="29"/>
    <w:bookmarkStart w:name="z32" w:id="30"/>
    <w:p>
      <w:pPr>
        <w:spacing w:after="0"/>
        <w:ind w:left="0"/>
        <w:jc w:val="left"/>
      </w:pPr>
      <w:r>
        <w:rPr>
          <w:rFonts w:ascii="Times New Roman"/>
          <w:b/>
          <w:i w:val="false"/>
          <w:color w:val="000000"/>
        </w:rPr>
        <w:t xml:space="preserve"> 3. Бағалауды жүргізуге дайындық</w:t>
      </w:r>
    </w:p>
    <w:bookmarkEnd w:id="30"/>
    <w:bookmarkStart w:name="z33" w:id="31"/>
    <w:p>
      <w:pPr>
        <w:spacing w:after="0"/>
        <w:ind w:left="0"/>
        <w:jc w:val="both"/>
      </w:pPr>
      <w:r>
        <w:rPr>
          <w:rFonts w:ascii="Times New Roman"/>
          <w:b w:val="false"/>
          <w:i w:val="false"/>
          <w:color w:val="000000"/>
          <w:sz w:val="28"/>
        </w:rPr>
        <w:t>
      14. Персоналды басқару бөлімі Бағалау бойынша комиссия төрағасының келісімімен бағалауды өткізу кестесін қалыптастырады.</w:t>
      </w:r>
    </w:p>
    <w:bookmarkEnd w:id="31"/>
    <w:bookmarkStart w:name="z34" w:id="32"/>
    <w:p>
      <w:pPr>
        <w:spacing w:after="0"/>
        <w:ind w:left="0"/>
        <w:jc w:val="both"/>
      </w:pPr>
      <w:r>
        <w:rPr>
          <w:rFonts w:ascii="Times New Roman"/>
          <w:b w:val="false"/>
          <w:i w:val="false"/>
          <w:color w:val="000000"/>
          <w:sz w:val="28"/>
        </w:rPr>
        <w:t xml:space="preserve">
      Персоналды басқару бөлімі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 </w:t>
      </w:r>
    </w:p>
    <w:bookmarkEnd w:id="32"/>
    <w:bookmarkStart w:name="z35" w:id="33"/>
    <w:p>
      <w:pPr>
        <w:spacing w:after="0"/>
        <w:ind w:left="0"/>
        <w:jc w:val="left"/>
      </w:pPr>
      <w:r>
        <w:rPr>
          <w:rFonts w:ascii="Times New Roman"/>
          <w:b/>
          <w:i w:val="false"/>
          <w:color w:val="000000"/>
        </w:rPr>
        <w:t xml:space="preserve"> 4. Лауазымдық міндеттерді орындаудың тоқсандық бағалауы</w:t>
      </w:r>
    </w:p>
    <w:bookmarkEnd w:id="33"/>
    <w:bookmarkStart w:name="z36" w:id="34"/>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34"/>
    <w:bookmarkStart w:name="z37" w:id="35"/>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35"/>
    <w:bookmarkStart w:name="z38" w:id="36"/>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6"/>
    <w:bookmarkStart w:name="z39" w:id="37"/>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7"/>
    <w:bookmarkStart w:name="z40" w:id="38"/>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балға дейін иеленеді.</w:t>
      </w:r>
    </w:p>
    <w:bookmarkEnd w:id="38"/>
    <w:bookmarkStart w:name="z41" w:id="39"/>
    <w:p>
      <w:pPr>
        <w:spacing w:after="0"/>
        <w:ind w:left="0"/>
        <w:jc w:val="both"/>
      </w:pPr>
      <w:r>
        <w:rPr>
          <w:rFonts w:ascii="Times New Roman"/>
          <w:b w:val="false"/>
          <w:i w:val="false"/>
          <w:color w:val="000000"/>
          <w:sz w:val="28"/>
        </w:rPr>
        <w:t>
      19. Айыппұл балдары орындау және еңбек тәртібін бұзғаны үшін қойылады.</w:t>
      </w:r>
    </w:p>
    <w:bookmarkEnd w:id="39"/>
    <w:bookmarkStart w:name="z42" w:id="40"/>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басшысының тапсырмаларын және бақылаудағы құжаттар мен жеке және заңды тұлғалардың өтініштерін орындау мерзімдерін бұзу жатады.</w:t>
      </w:r>
    </w:p>
    <w:bookmarkEnd w:id="40"/>
    <w:bookmarkStart w:name="z43" w:id="41"/>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қала әкімі аппаратының кеңсе бөлімі (бұдан әрі – кеңсе бөлімі) және "Б" корпусы қызметшісінің тікелей басшысының құжатпен дәлелденген мәліметі саналады.</w:t>
      </w:r>
    </w:p>
    <w:bookmarkEnd w:id="41"/>
    <w:bookmarkStart w:name="z44" w:id="42"/>
    <w:p>
      <w:pPr>
        <w:spacing w:after="0"/>
        <w:ind w:left="0"/>
        <w:jc w:val="both"/>
      </w:pPr>
      <w:r>
        <w:rPr>
          <w:rFonts w:ascii="Times New Roman"/>
          <w:b w:val="false"/>
          <w:i w:val="false"/>
          <w:color w:val="000000"/>
          <w:sz w:val="28"/>
        </w:rPr>
        <w:t>
      21. Еңбек тәртібін бұзуға:</w:t>
      </w:r>
    </w:p>
    <w:bookmarkEnd w:id="42"/>
    <w:bookmarkStart w:name="z45" w:id="43"/>
    <w:p>
      <w:pPr>
        <w:spacing w:after="0"/>
        <w:ind w:left="0"/>
        <w:jc w:val="both"/>
      </w:pPr>
      <w:r>
        <w:rPr>
          <w:rFonts w:ascii="Times New Roman"/>
          <w:b w:val="false"/>
          <w:i w:val="false"/>
          <w:color w:val="000000"/>
          <w:sz w:val="28"/>
        </w:rPr>
        <w:t>
      1) дәлелді себепсіз жұмысқа кешігу;</w:t>
      </w:r>
    </w:p>
    <w:bookmarkEnd w:id="43"/>
    <w:bookmarkStart w:name="z46" w:id="44"/>
    <w:p>
      <w:pPr>
        <w:spacing w:after="0"/>
        <w:ind w:left="0"/>
        <w:jc w:val="both"/>
      </w:pPr>
      <w:r>
        <w:rPr>
          <w:rFonts w:ascii="Times New Roman"/>
          <w:b w:val="false"/>
          <w:i w:val="false"/>
          <w:color w:val="000000"/>
          <w:sz w:val="28"/>
        </w:rPr>
        <w:t>
      2) қызметшілердің қызметтік әдепті бұзуы жатады.</w:t>
      </w:r>
    </w:p>
    <w:bookmarkEnd w:id="44"/>
    <w:bookmarkStart w:name="z47" w:id="45"/>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персоналды басқару бөлімі және "Б" корпусы қызметшісінің тікелей басшысының құжатпен дәлелденген мәліметі саналады.</w:t>
      </w:r>
    </w:p>
    <w:bookmarkEnd w:id="45"/>
    <w:bookmarkStart w:name="z48" w:id="46"/>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баллдары қойылады.</w:t>
      </w:r>
    </w:p>
    <w:bookmarkEnd w:id="46"/>
    <w:bookmarkStart w:name="z49" w:id="47"/>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7"/>
    <w:bookmarkStart w:name="z50" w:id="48"/>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персоналды басқару бөлімі, кеңсе бөлімі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8"/>
    <w:bookmarkStart w:name="z51" w:id="49"/>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9"/>
    <w:bookmarkStart w:name="z52" w:id="50"/>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бөлімінің жұмыскері және "Б" корпусы қызметшісінің тікелей басшысы еркін нысанда танысудан бас тарту туралы акт құрастырады.</w:t>
      </w:r>
    </w:p>
    <w:bookmarkEnd w:id="50"/>
    <w:bookmarkStart w:name="z53" w:id="51"/>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арқылы есептейді:</w:t>
      </w:r>
    </w:p>
    <w:bookmarkEnd w:id="5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6" w:id="52"/>
    <w:p>
      <w:pPr>
        <w:spacing w:after="0"/>
        <w:ind w:left="0"/>
        <w:jc w:val="both"/>
      </w:pPr>
      <w:r>
        <w:rPr>
          <w:rFonts w:ascii="Times New Roman"/>
          <w:b w:val="false"/>
          <w:i w:val="false"/>
          <w:color w:val="000000"/>
          <w:sz w:val="28"/>
        </w:rPr>
        <w:t>
      – тоқсандық баға;</w:t>
      </w:r>
    </w:p>
    <w:bookmarkEnd w:id="52"/>
    <w:bookmarkStart w:name="z57" w:id="53"/>
    <w:p>
      <w:pPr>
        <w:spacing w:after="0"/>
        <w:ind w:left="0"/>
        <w:jc w:val="both"/>
      </w:pPr>
      <w:r>
        <w:rPr>
          <w:rFonts w:ascii="Times New Roman"/>
          <w:b w:val="false"/>
          <w:i w:val="false"/>
          <w:color w:val="000000"/>
          <w:sz w:val="28"/>
        </w:rPr>
        <w:t>
      a – көтермелеу балдары;</w:t>
      </w:r>
    </w:p>
    <w:bookmarkEnd w:id="53"/>
    <w:bookmarkStart w:name="z58" w:id="54"/>
    <w:p>
      <w:pPr>
        <w:spacing w:after="0"/>
        <w:ind w:left="0"/>
        <w:jc w:val="both"/>
      </w:pPr>
      <w:r>
        <w:rPr>
          <w:rFonts w:ascii="Times New Roman"/>
          <w:b w:val="false"/>
          <w:i w:val="false"/>
          <w:color w:val="000000"/>
          <w:sz w:val="28"/>
        </w:rPr>
        <w:t>
      в – айыппұл балдары.</w:t>
      </w:r>
    </w:p>
    <w:bookmarkEnd w:id="54"/>
    <w:bookmarkStart w:name="z59" w:id="55"/>
    <w:p>
      <w:pPr>
        <w:spacing w:after="0"/>
        <w:ind w:left="0"/>
        <w:jc w:val="both"/>
      </w:pPr>
      <w:r>
        <w:rPr>
          <w:rFonts w:ascii="Times New Roman"/>
          <w:b w:val="false"/>
          <w:i w:val="false"/>
          <w:color w:val="000000"/>
          <w:sz w:val="28"/>
        </w:rPr>
        <w:t>
      27. Тоқсандық қорытынды баға келесі шәкіл бойынша қойылады: 80 балдан төмен – "қанағаттанарлықсыз", 80-нен 105 (қоса алғанда) балға дейін – "қанағаттанарлық", 106-дан 130 балға дейін (қоса алғанда) – "тиімді", 130 балдан астам – "өте жақсы" қойылады.</w:t>
      </w:r>
    </w:p>
    <w:bookmarkEnd w:id="55"/>
    <w:bookmarkStart w:name="z60" w:id="56"/>
    <w:p>
      <w:pPr>
        <w:spacing w:after="0"/>
        <w:ind w:left="0"/>
        <w:jc w:val="left"/>
      </w:pPr>
      <w:r>
        <w:rPr>
          <w:rFonts w:ascii="Times New Roman"/>
          <w:b/>
          <w:i w:val="false"/>
          <w:color w:val="000000"/>
        </w:rPr>
        <w:t xml:space="preserve"> 5. Жылдық бағалау</w:t>
      </w:r>
    </w:p>
    <w:bookmarkEnd w:id="56"/>
    <w:bookmarkStart w:name="z61" w:id="57"/>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57"/>
    <w:bookmarkStart w:name="z62" w:id="58"/>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58"/>
    <w:bookmarkStart w:name="z63" w:id="59"/>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bookmarkEnd w:id="59"/>
    <w:bookmarkStart w:name="z64" w:id="60"/>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bookmarkEnd w:id="60"/>
    <w:bookmarkStart w:name="z65" w:id="61"/>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1"/>
    <w:bookmarkStart w:name="z66" w:id="62"/>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2"/>
    <w:bookmarkStart w:name="z67" w:id="63"/>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End w:id="63"/>
    <w:bookmarkStart w:name="z68" w:id="64"/>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4"/>
    <w:bookmarkStart w:name="z69" w:id="65"/>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бөлімінің жұмыскері және "Б" корпусы қызметшісінің тікелей басшысы танысудан бас тарту туралы еркін нысанда акт құрастырылады.</w:t>
      </w:r>
    </w:p>
    <w:bookmarkEnd w:id="65"/>
    <w:bookmarkStart w:name="z70" w:id="66"/>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келесі формула бойынша Бағалау жөніндегі комиссия отырысына дейін бес жұмыс күнінен кешіктірмей есептейді:</w:t>
      </w:r>
    </w:p>
    <w:bookmarkEnd w:id="6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жылдық баға;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есептік тоқсандардың орта бағасы (орта арифметикалық мән).</w:t>
      </w:r>
    </w:p>
    <w:bookmarkStart w:name="z74" w:id="67"/>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p>
    <w:bookmarkEnd w:id="67"/>
    <w:bookmarkStart w:name="z75" w:id="68"/>
    <w:p>
      <w:pPr>
        <w:spacing w:after="0"/>
        <w:ind w:left="0"/>
        <w:jc w:val="both"/>
      </w:pPr>
      <w:r>
        <w:rPr>
          <w:rFonts w:ascii="Times New Roman"/>
          <w:b w:val="false"/>
          <w:i w:val="false"/>
          <w:color w:val="000000"/>
          <w:sz w:val="28"/>
        </w:rPr>
        <w:t>
      "қанағаттанарлықсыз" мәнге (80 балдан төмен) – 2 балл,</w:t>
      </w:r>
    </w:p>
    <w:bookmarkEnd w:id="68"/>
    <w:bookmarkStart w:name="z76" w:id="69"/>
    <w:p>
      <w:pPr>
        <w:spacing w:after="0"/>
        <w:ind w:left="0"/>
        <w:jc w:val="both"/>
      </w:pPr>
      <w:r>
        <w:rPr>
          <w:rFonts w:ascii="Times New Roman"/>
          <w:b w:val="false"/>
          <w:i w:val="false"/>
          <w:color w:val="000000"/>
          <w:sz w:val="28"/>
        </w:rPr>
        <w:t>
      "қанағаттанарлық" мәнге (80-нен 105 балға дейін) – 3 балл,</w:t>
      </w:r>
    </w:p>
    <w:bookmarkEnd w:id="69"/>
    <w:bookmarkStart w:name="z77" w:id="70"/>
    <w:p>
      <w:pPr>
        <w:spacing w:after="0"/>
        <w:ind w:left="0"/>
        <w:jc w:val="both"/>
      </w:pPr>
      <w:r>
        <w:rPr>
          <w:rFonts w:ascii="Times New Roman"/>
          <w:b w:val="false"/>
          <w:i w:val="false"/>
          <w:color w:val="000000"/>
          <w:sz w:val="28"/>
        </w:rPr>
        <w:t>
      "тиімді" мәнге (106-дан 130 балға (қоса алғанда) дейін) – 4 балл,</w:t>
      </w:r>
    </w:p>
    <w:bookmarkEnd w:id="70"/>
    <w:bookmarkStart w:name="z78" w:id="71"/>
    <w:p>
      <w:pPr>
        <w:spacing w:after="0"/>
        <w:ind w:left="0"/>
        <w:jc w:val="both"/>
      </w:pPr>
      <w:r>
        <w:rPr>
          <w:rFonts w:ascii="Times New Roman"/>
          <w:b w:val="false"/>
          <w:i w:val="false"/>
          <w:color w:val="000000"/>
          <w:sz w:val="28"/>
        </w:rPr>
        <w:t>
      "өте жақсы" мәнге (130 балдан астам) – 5 балл;</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80" w:id="72"/>
    <w:p>
      <w:pPr>
        <w:spacing w:after="0"/>
        <w:ind w:left="0"/>
        <w:jc w:val="both"/>
      </w:pPr>
      <w:r>
        <w:rPr>
          <w:rFonts w:ascii="Times New Roman"/>
          <w:b w:val="false"/>
          <w:i w:val="false"/>
          <w:color w:val="000000"/>
          <w:sz w:val="28"/>
        </w:rPr>
        <w:t>
       жеке жұмыс жоспарын орындау бағасы (орта арифметикалық мән).</w:t>
      </w:r>
    </w:p>
    <w:bookmarkEnd w:id="72"/>
    <w:bookmarkStart w:name="z81" w:id="73"/>
    <w:p>
      <w:pPr>
        <w:spacing w:after="0"/>
        <w:ind w:left="0"/>
        <w:jc w:val="both"/>
      </w:pPr>
      <w:r>
        <w:rPr>
          <w:rFonts w:ascii="Times New Roman"/>
          <w:b w:val="false"/>
          <w:i w:val="false"/>
          <w:color w:val="000000"/>
          <w:sz w:val="28"/>
        </w:rPr>
        <w:t>
      33. Жылдың қорытынды бағасы мынадай шәкіл бойынша қойылады: 3 балдан төмен – "қанағаттанарлықсыз"; 3 балдан бастап 3,9 балға дейін – "қанағаттанарлық" 4 балдан бастап 4,9 балға дейін – "тиімді"; 5 балл – "өте жақсы" қойылады.</w:t>
      </w:r>
    </w:p>
    <w:bookmarkEnd w:id="73"/>
    <w:bookmarkStart w:name="z82" w:id="74"/>
    <w:p>
      <w:pPr>
        <w:spacing w:after="0"/>
        <w:ind w:left="0"/>
        <w:jc w:val="left"/>
      </w:pPr>
      <w:r>
        <w:rPr>
          <w:rFonts w:ascii="Times New Roman"/>
          <w:b/>
          <w:i w:val="false"/>
          <w:color w:val="000000"/>
        </w:rPr>
        <w:t xml:space="preserve"> 6. Комиссияның бағалау нәтижелерін қарауы</w:t>
      </w:r>
    </w:p>
    <w:bookmarkEnd w:id="74"/>
    <w:bookmarkStart w:name="z83" w:id="75"/>
    <w:p>
      <w:pPr>
        <w:spacing w:after="0"/>
        <w:ind w:left="0"/>
        <w:jc w:val="both"/>
      </w:pPr>
      <w:r>
        <w:rPr>
          <w:rFonts w:ascii="Times New Roman"/>
          <w:b w:val="false"/>
          <w:i w:val="false"/>
          <w:color w:val="000000"/>
          <w:sz w:val="28"/>
        </w:rPr>
        <w:t>
      34. Персоналды басқару бөлімі Комиссия төрағасымен келісілген кестеге сәйкес бағалау нәтижелерін қарау бойынша Комиссияның отырысын өткізуді қамтамасыз етеді.</w:t>
      </w:r>
    </w:p>
    <w:bookmarkEnd w:id="75"/>
    <w:bookmarkStart w:name="z84" w:id="76"/>
    <w:p>
      <w:pPr>
        <w:spacing w:after="0"/>
        <w:ind w:left="0"/>
        <w:jc w:val="both"/>
      </w:pPr>
      <w:r>
        <w:rPr>
          <w:rFonts w:ascii="Times New Roman"/>
          <w:b w:val="false"/>
          <w:i w:val="false"/>
          <w:color w:val="000000"/>
          <w:sz w:val="28"/>
        </w:rPr>
        <w:t>
      Персоналды басқару бөлімі Комиссияның отырысына келесі құжаттарды:</w:t>
      </w:r>
    </w:p>
    <w:bookmarkEnd w:id="76"/>
    <w:bookmarkStart w:name="z85" w:id="77"/>
    <w:p>
      <w:pPr>
        <w:spacing w:after="0"/>
        <w:ind w:left="0"/>
        <w:jc w:val="both"/>
      </w:pPr>
      <w:r>
        <w:rPr>
          <w:rFonts w:ascii="Times New Roman"/>
          <w:b w:val="false"/>
          <w:i w:val="false"/>
          <w:color w:val="000000"/>
          <w:sz w:val="28"/>
        </w:rPr>
        <w:t>
      1) толтырылған бағалау парақтарын;</w:t>
      </w:r>
    </w:p>
    <w:bookmarkEnd w:id="77"/>
    <w:bookmarkStart w:name="z86" w:id="78"/>
    <w:p>
      <w:pPr>
        <w:spacing w:after="0"/>
        <w:ind w:left="0"/>
        <w:jc w:val="both"/>
      </w:pPr>
      <w:r>
        <w:rPr>
          <w:rFonts w:ascii="Times New Roman"/>
          <w:b w:val="false"/>
          <w:i w:val="false"/>
          <w:color w:val="000000"/>
          <w:sz w:val="28"/>
        </w:rPr>
        <w:t>
      2) "Б" корпусы қызметшісінің лауазымдық нұсқаулығын;</w:t>
      </w:r>
    </w:p>
    <w:bookmarkEnd w:id="78"/>
    <w:bookmarkStart w:name="z87" w:id="79"/>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79"/>
    <w:bookmarkStart w:name="z88" w:id="80"/>
    <w:p>
      <w:pPr>
        <w:spacing w:after="0"/>
        <w:ind w:left="0"/>
        <w:jc w:val="both"/>
      </w:pPr>
      <w:r>
        <w:rPr>
          <w:rFonts w:ascii="Times New Roman"/>
          <w:b w:val="false"/>
          <w:i w:val="false"/>
          <w:color w:val="000000"/>
          <w:sz w:val="28"/>
        </w:rPr>
        <w:t>
      35. Комиссия бағалау нәтижелерін қарастырады және келесі шешімдердің бірін шығарады:</w:t>
      </w:r>
    </w:p>
    <w:bookmarkEnd w:id="80"/>
    <w:bookmarkStart w:name="z89" w:id="81"/>
    <w:p>
      <w:pPr>
        <w:spacing w:after="0"/>
        <w:ind w:left="0"/>
        <w:jc w:val="both"/>
      </w:pPr>
      <w:r>
        <w:rPr>
          <w:rFonts w:ascii="Times New Roman"/>
          <w:b w:val="false"/>
          <w:i w:val="false"/>
          <w:color w:val="000000"/>
          <w:sz w:val="28"/>
        </w:rPr>
        <w:t>
      1) бағалау нәтижелерін бекітеді;</w:t>
      </w:r>
    </w:p>
    <w:bookmarkEnd w:id="81"/>
    <w:bookmarkStart w:name="z90" w:id="82"/>
    <w:p>
      <w:pPr>
        <w:spacing w:after="0"/>
        <w:ind w:left="0"/>
        <w:jc w:val="both"/>
      </w:pPr>
      <w:r>
        <w:rPr>
          <w:rFonts w:ascii="Times New Roman"/>
          <w:b w:val="false"/>
          <w:i w:val="false"/>
          <w:color w:val="000000"/>
          <w:sz w:val="28"/>
        </w:rPr>
        <w:t>
      2) бағалау нәтижелерін қайта қарайды.</w:t>
      </w:r>
    </w:p>
    <w:bookmarkEnd w:id="82"/>
    <w:bookmarkStart w:name="z91" w:id="83"/>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83"/>
    <w:bookmarkStart w:name="z92" w:id="84"/>
    <w:p>
      <w:pPr>
        <w:spacing w:after="0"/>
        <w:ind w:left="0"/>
        <w:jc w:val="both"/>
      </w:pPr>
      <w:r>
        <w:rPr>
          <w:rFonts w:ascii="Times New Roman"/>
          <w:b w:val="false"/>
          <w:i w:val="false"/>
          <w:color w:val="000000"/>
          <w:sz w:val="28"/>
        </w:rPr>
        <w:t>
      36. Персоналды басқару бөлімі бағалау нәтижелерімен ол аяқталған соң екі жұмыс күні ішінде "Б" корпусының қызметшісін таныстырады.</w:t>
      </w:r>
    </w:p>
    <w:bookmarkEnd w:id="84"/>
    <w:bookmarkStart w:name="z93" w:id="85"/>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85"/>
    <w:bookmarkStart w:name="z94" w:id="86"/>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бөлімінің қызметкерімен танысудан бас тарту туралы еркін нұсқада акт құрастырылады.</w:t>
      </w:r>
    </w:p>
    <w:bookmarkEnd w:id="86"/>
    <w:bookmarkStart w:name="z95" w:id="87"/>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бөлімінде сақталады.</w:t>
      </w:r>
    </w:p>
    <w:bookmarkEnd w:id="87"/>
    <w:bookmarkStart w:name="z96" w:id="88"/>
    <w:p>
      <w:pPr>
        <w:spacing w:after="0"/>
        <w:ind w:left="0"/>
        <w:jc w:val="left"/>
      </w:pPr>
      <w:r>
        <w:rPr>
          <w:rFonts w:ascii="Times New Roman"/>
          <w:b/>
          <w:i w:val="false"/>
          <w:color w:val="000000"/>
        </w:rPr>
        <w:t xml:space="preserve"> 7. Бағалау нәтижелеріне шағымдану</w:t>
      </w:r>
    </w:p>
    <w:bookmarkEnd w:id="88"/>
    <w:bookmarkStart w:name="z97" w:id="89"/>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89"/>
    <w:bookmarkStart w:name="z98" w:id="90"/>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90"/>
    <w:bookmarkStart w:name="z99" w:id="91"/>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жолданады.</w:t>
      </w:r>
    </w:p>
    <w:bookmarkEnd w:id="91"/>
    <w:bookmarkStart w:name="z100" w:id="92"/>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2"/>
    <w:bookmarkStart w:name="z101" w:id="93"/>
    <w:p>
      <w:pPr>
        <w:spacing w:after="0"/>
        <w:ind w:left="0"/>
        <w:jc w:val="left"/>
      </w:pPr>
      <w:r>
        <w:rPr>
          <w:rFonts w:ascii="Times New Roman"/>
          <w:b/>
          <w:i w:val="false"/>
          <w:color w:val="000000"/>
        </w:rPr>
        <w:t xml:space="preserve"> 8. Бағалау нәтижелері бойынша шешім қабылдау</w:t>
      </w:r>
    </w:p>
    <w:bookmarkEnd w:id="93"/>
    <w:bookmarkStart w:name="z102" w:id="94"/>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4"/>
    <w:bookmarkStart w:name="z103" w:id="95"/>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95"/>
    <w:bookmarkStart w:name="z104" w:id="96"/>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96"/>
    <w:bookmarkStart w:name="z105" w:id="97"/>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 жоғарылату курстарына жіберіледі.</w:t>
      </w:r>
    </w:p>
    <w:bookmarkEnd w:id="97"/>
    <w:bookmarkStart w:name="z106" w:id="98"/>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98"/>
    <w:bookmarkStart w:name="z107" w:id="99"/>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99"/>
    <w:bookmarkStart w:name="z108" w:id="100"/>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"ШҚО Курчатов қаласы әкімінің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жергілікті </w:t>
            </w:r>
            <w:r>
              <w:br/>
            </w:r>
            <w:r>
              <w:rPr>
                <w:rFonts w:ascii="Times New Roman"/>
                <w:b w:val="false"/>
                <w:i w:val="false"/>
                <w:color w:val="000000"/>
                <w:sz w:val="20"/>
              </w:rPr>
              <w:t xml:space="preserve">бюджеттен </w:t>
            </w:r>
            <w:r>
              <w:br/>
            </w:r>
            <w:r>
              <w:rPr>
                <w:rFonts w:ascii="Times New Roman"/>
                <w:b w:val="false"/>
                <w:i w:val="false"/>
                <w:color w:val="000000"/>
                <w:sz w:val="20"/>
              </w:rPr>
              <w:t xml:space="preserve">қаржыландырылатын атқарушы </w:t>
            </w:r>
            <w:r>
              <w:br/>
            </w:r>
            <w:r>
              <w:rPr>
                <w:rFonts w:ascii="Times New Roman"/>
                <w:b w:val="false"/>
                <w:i w:val="false"/>
                <w:color w:val="000000"/>
                <w:sz w:val="20"/>
              </w:rPr>
              <w:t xml:space="preserve">органдардың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 әдістемесіне </w:t>
            </w:r>
            <w:r>
              <w:br/>
            </w:r>
            <w:r>
              <w:rPr>
                <w:rFonts w:ascii="Times New Roman"/>
                <w:b w:val="false"/>
                <w:i w:val="false"/>
                <w:color w:val="000000"/>
                <w:sz w:val="20"/>
              </w:rPr>
              <w:t>1-қосымша</w:t>
            </w:r>
          </w:p>
        </w:tc>
      </w:tr>
    </w:tbl>
    <w:bookmarkStart w:name="z110" w:id="101"/>
    <w:p>
      <w:pPr>
        <w:spacing w:after="0"/>
        <w:ind w:left="0"/>
        <w:jc w:val="left"/>
      </w:pPr>
      <w:r>
        <w:rPr>
          <w:rFonts w:ascii="Times New Roman"/>
          <w:b/>
          <w:i w:val="false"/>
          <w:color w:val="000000"/>
        </w:rPr>
        <w:t xml:space="preserve"> Шығыс Қазақстан облысы Курчатов қаласының жергілікті органдарының "Б" корпусы мемлекеттік әкімшілік қызметшісінің жеке жұмыс жоспары</w:t>
      </w:r>
    </w:p>
    <w:bookmarkEnd w:id="101"/>
    <w:bookmarkStart w:name="z111" w:id="102"/>
    <w:p>
      <w:pPr>
        <w:spacing w:after="0"/>
        <w:ind w:left="0"/>
        <w:jc w:val="left"/>
      </w:pPr>
      <w:r>
        <w:rPr>
          <w:rFonts w:ascii="Times New Roman"/>
          <w:b/>
          <w:i w:val="false"/>
          <w:color w:val="000000"/>
        </w:rPr>
        <w:t xml:space="preserve"> __________________________________ жыл</w:t>
      </w:r>
      <w:r>
        <w:br/>
      </w:r>
      <w:r>
        <w:rPr>
          <w:rFonts w:ascii="Times New Roman"/>
          <w:b/>
          <w:i w:val="false"/>
          <w:color w:val="000000"/>
        </w:rPr>
        <w:t>(жеке жоспар құрастырылатын кезең)</w:t>
      </w:r>
    </w:p>
    <w:bookmarkEnd w:id="102"/>
    <w:bookmarkStart w:name="z112" w:id="103"/>
    <w:p>
      <w:pPr>
        <w:spacing w:after="0"/>
        <w:ind w:left="0"/>
        <w:jc w:val="both"/>
      </w:pPr>
      <w:r>
        <w:rPr>
          <w:rFonts w:ascii="Times New Roman"/>
          <w:b w:val="false"/>
          <w:i w:val="false"/>
          <w:color w:val="000000"/>
          <w:sz w:val="28"/>
        </w:rPr>
        <w:t xml:space="preserve">
      Қызметшінің (тегі, аты, әкесінің аты (болған жағдайда))____________________________ </w:t>
      </w:r>
    </w:p>
    <w:bookmarkEnd w:id="103"/>
    <w:bookmarkStart w:name="z113" w:id="104"/>
    <w:p>
      <w:pPr>
        <w:spacing w:after="0"/>
        <w:ind w:left="0"/>
        <w:jc w:val="both"/>
      </w:pPr>
      <w:r>
        <w:rPr>
          <w:rFonts w:ascii="Times New Roman"/>
          <w:b w:val="false"/>
          <w:i w:val="false"/>
          <w:color w:val="000000"/>
          <w:sz w:val="28"/>
        </w:rPr>
        <w:t xml:space="preserve">
      Қызметшінің лауазымы: _______________________________________________________ </w:t>
      </w:r>
    </w:p>
    <w:bookmarkEnd w:id="104"/>
    <w:bookmarkStart w:name="z114" w:id="105"/>
    <w:p>
      <w:pPr>
        <w:spacing w:after="0"/>
        <w:ind w:left="0"/>
        <w:jc w:val="both"/>
      </w:pPr>
      <w:r>
        <w:rPr>
          <w:rFonts w:ascii="Times New Roman"/>
          <w:b w:val="false"/>
          <w:i w:val="false"/>
          <w:color w:val="000000"/>
          <w:sz w:val="28"/>
        </w:rPr>
        <w:t xml:space="preserve">
      Қызметшінің құрылымдық бөлімшесінің атауы:___________________________________ </w:t>
      </w:r>
    </w:p>
    <w:bookmarkEnd w:id="105"/>
    <w:bookmarkStart w:name="z115" w:id="106"/>
    <w:p>
      <w:pPr>
        <w:spacing w:after="0"/>
        <w:ind w:left="0"/>
        <w:jc w:val="both"/>
      </w:pPr>
      <w:r>
        <w:rPr>
          <w:rFonts w:ascii="Times New Roman"/>
          <w:b w:val="false"/>
          <w:i w:val="false"/>
          <w:color w:val="000000"/>
          <w:sz w:val="28"/>
        </w:rPr>
        <w:t xml:space="preserve">
      ____________________________________________________________________________ </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0"/>
        <w:gridCol w:w="5382"/>
        <w:gridCol w:w="2498"/>
      </w:tblGrid>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r>
              <w:br/>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r>
              <w:br/>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r>
              <w:br/>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r>
              <w:br/>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r>
              <w:br/>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r>
              <w:br/>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4</w:t>
            </w:r>
            <w:r>
              <w:br/>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br/>
      </w:r>
      <w:r>
        <w:rPr>
          <w:rFonts w:ascii="Times New Roman"/>
          <w:b w:val="false"/>
          <w:i w:val="false"/>
          <w:color w:val="000000"/>
          <w:sz w:val="28"/>
        </w:rPr>
        <w:t>
</w:t>
      </w:r>
    </w:p>
    <w:bookmarkStart w:name="z116" w:id="107"/>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xml:space="preserve">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 Мақсаттық көрсеткіштердің саны төрттен көп емес, оның ішінде жартысы өлшенетін болуға тиіс.</w:t>
      </w:r>
    </w:p>
    <w:bookmarkEnd w:id="107"/>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"ШҚО Курчатов қаласы әкімінің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жергілікті </w:t>
            </w:r>
            <w:r>
              <w:br/>
            </w:r>
            <w:r>
              <w:rPr>
                <w:rFonts w:ascii="Times New Roman"/>
                <w:b w:val="false"/>
                <w:i w:val="false"/>
                <w:color w:val="000000"/>
                <w:sz w:val="20"/>
              </w:rPr>
              <w:t xml:space="preserve">бюджеттен </w:t>
            </w:r>
            <w:r>
              <w:br/>
            </w:r>
            <w:r>
              <w:rPr>
                <w:rFonts w:ascii="Times New Roman"/>
                <w:b w:val="false"/>
                <w:i w:val="false"/>
                <w:color w:val="000000"/>
                <w:sz w:val="20"/>
              </w:rPr>
              <w:t xml:space="preserve">қаржыландырылатын атқарушы </w:t>
            </w:r>
            <w:r>
              <w:br/>
            </w:r>
            <w:r>
              <w:rPr>
                <w:rFonts w:ascii="Times New Roman"/>
                <w:b w:val="false"/>
                <w:i w:val="false"/>
                <w:color w:val="000000"/>
                <w:sz w:val="20"/>
              </w:rPr>
              <w:t xml:space="preserve">органдардың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бағалау әдістемесіне 2-қосымша</w:t>
            </w:r>
          </w:p>
        </w:tc>
      </w:tr>
    </w:tbl>
    <w:bookmarkStart w:name="z118" w:id="108"/>
    <w:p>
      <w:pPr>
        <w:spacing w:after="0"/>
        <w:ind w:left="0"/>
        <w:jc w:val="left"/>
      </w:pPr>
      <w:r>
        <w:rPr>
          <w:rFonts w:ascii="Times New Roman"/>
          <w:b/>
          <w:i w:val="false"/>
          <w:color w:val="000000"/>
        </w:rPr>
        <w:t xml:space="preserve"> Бағалау парағы</w:t>
      </w:r>
    </w:p>
    <w:bookmarkEnd w:id="108"/>
    <w:bookmarkStart w:name="z119" w:id="109"/>
    <w:p>
      <w:pPr>
        <w:spacing w:after="0"/>
        <w:ind w:left="0"/>
        <w:jc w:val="left"/>
      </w:pPr>
      <w:r>
        <w:rPr>
          <w:rFonts w:ascii="Times New Roman"/>
          <w:b/>
          <w:i w:val="false"/>
          <w:color w:val="000000"/>
        </w:rPr>
        <w:t xml:space="preserve"> _____________________ тоқсан _____ жыл</w:t>
      </w:r>
      <w:r>
        <w:br/>
      </w:r>
      <w:r>
        <w:rPr>
          <w:rFonts w:ascii="Times New Roman"/>
          <w:b/>
          <w:i w:val="false"/>
          <w:color w:val="000000"/>
        </w:rPr>
        <w:t xml:space="preserve">(бағаланатын кезең) </w:t>
      </w:r>
    </w:p>
    <w:bookmarkEnd w:id="109"/>
    <w:bookmarkStart w:name="z120" w:id="110"/>
    <w:p>
      <w:pPr>
        <w:spacing w:after="0"/>
        <w:ind w:left="0"/>
        <w:jc w:val="both"/>
      </w:pPr>
      <w:r>
        <w:rPr>
          <w:rFonts w:ascii="Times New Roman"/>
          <w:b w:val="false"/>
          <w:i w:val="false"/>
          <w:color w:val="000000"/>
          <w:sz w:val="28"/>
        </w:rPr>
        <w:t>
      Бағаланатын қызметшінің (тегі, аты, әкесінің аты</w:t>
      </w:r>
    </w:p>
    <w:bookmarkEnd w:id="110"/>
    <w:bookmarkStart w:name="z121" w:id="111"/>
    <w:p>
      <w:pPr>
        <w:spacing w:after="0"/>
        <w:ind w:left="0"/>
        <w:jc w:val="both"/>
      </w:pPr>
      <w:r>
        <w:rPr>
          <w:rFonts w:ascii="Times New Roman"/>
          <w:b w:val="false"/>
          <w:i w:val="false"/>
          <w:color w:val="000000"/>
          <w:sz w:val="28"/>
        </w:rPr>
        <w:t>
      (болған жағдайда): _______________________________________________________________</w:t>
      </w:r>
    </w:p>
    <w:bookmarkEnd w:id="111"/>
    <w:bookmarkStart w:name="z122" w:id="112"/>
    <w:p>
      <w:pPr>
        <w:spacing w:after="0"/>
        <w:ind w:left="0"/>
        <w:jc w:val="both"/>
      </w:pPr>
      <w:r>
        <w:rPr>
          <w:rFonts w:ascii="Times New Roman"/>
          <w:b w:val="false"/>
          <w:i w:val="false"/>
          <w:color w:val="000000"/>
          <w:sz w:val="28"/>
        </w:rPr>
        <w:t>
      Бағаланатын қызметшінің лауазымы: _______________________________________________</w:t>
      </w:r>
    </w:p>
    <w:bookmarkEnd w:id="112"/>
    <w:bookmarkStart w:name="z123" w:id="113"/>
    <w:p>
      <w:pPr>
        <w:spacing w:after="0"/>
        <w:ind w:left="0"/>
        <w:jc w:val="both"/>
      </w:pPr>
      <w:r>
        <w:rPr>
          <w:rFonts w:ascii="Times New Roman"/>
          <w:b w:val="false"/>
          <w:i w:val="false"/>
          <w:color w:val="000000"/>
          <w:sz w:val="28"/>
        </w:rPr>
        <w:t>
      Бағаланатын қызметшінің құрылымдық бөлімшесінің атауы:__________________________________________________________________________</w:t>
      </w:r>
    </w:p>
    <w:bookmarkEnd w:id="113"/>
    <w:bookmarkStart w:name="z124" w:id="114"/>
    <w:p>
      <w:pPr>
        <w:spacing w:after="0"/>
        <w:ind w:left="0"/>
        <w:jc w:val="both"/>
      </w:pPr>
      <w:r>
        <w:rPr>
          <w:rFonts w:ascii="Times New Roman"/>
          <w:b w:val="false"/>
          <w:i w:val="false"/>
          <w:color w:val="000000"/>
          <w:sz w:val="28"/>
        </w:rPr>
        <w:t>
      Лауазымдық міндеттерді орындау бағасы:</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2178"/>
        <w:gridCol w:w="1605"/>
        <w:gridCol w:w="1605"/>
        <w:gridCol w:w="2178"/>
        <w:gridCol w:w="1605"/>
        <w:gridCol w:w="1605"/>
        <w:gridCol w:w="459"/>
      </w:tblGrid>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r>
              <w:br/>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r>
              <w:br/>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 </w:t>
            </w:r>
            <w:r>
              <w:br/>
            </w:r>
            <w:r>
              <w:rPr>
                <w:rFonts w:ascii="Times New Roman"/>
                <w:b w:val="false"/>
                <w:i w:val="false"/>
                <w:color w:val="000000"/>
                <w:sz w:val="20"/>
              </w:rPr>
              <w:t>
___________________________</w:t>
            </w:r>
            <w:r>
              <w:br/>
            </w:r>
            <w:r>
              <w:rPr>
                <w:rFonts w:ascii="Times New Roman"/>
                <w:b w:val="false"/>
                <w:i w:val="false"/>
                <w:color w:val="000000"/>
                <w:sz w:val="20"/>
              </w:rPr>
              <w:t xml:space="preserve">(тегі, аты-жөні) </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w:t>
            </w:r>
            <w:r>
              <w:br/>
            </w:r>
            <w:r>
              <w:rPr>
                <w:rFonts w:ascii="Times New Roman"/>
                <w:b w:val="false"/>
                <w:i w:val="false"/>
                <w:color w:val="000000"/>
                <w:sz w:val="20"/>
              </w:rPr>
              <w:t xml:space="preserve">(тегі, аты-жөні) </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"ШҚО Курчатов қаласы әкімінің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жергілікті </w:t>
            </w:r>
            <w:r>
              <w:br/>
            </w:r>
            <w:r>
              <w:rPr>
                <w:rFonts w:ascii="Times New Roman"/>
                <w:b w:val="false"/>
                <w:i w:val="false"/>
                <w:color w:val="000000"/>
                <w:sz w:val="20"/>
              </w:rPr>
              <w:t xml:space="preserve">бюджеттен </w:t>
            </w:r>
            <w:r>
              <w:br/>
            </w:r>
            <w:r>
              <w:rPr>
                <w:rFonts w:ascii="Times New Roman"/>
                <w:b w:val="false"/>
                <w:i w:val="false"/>
                <w:color w:val="000000"/>
                <w:sz w:val="20"/>
              </w:rPr>
              <w:t xml:space="preserve">қаржыландырылатын атқарушы </w:t>
            </w:r>
            <w:r>
              <w:br/>
            </w:r>
            <w:r>
              <w:rPr>
                <w:rFonts w:ascii="Times New Roman"/>
                <w:b w:val="false"/>
                <w:i w:val="false"/>
                <w:color w:val="000000"/>
                <w:sz w:val="20"/>
              </w:rPr>
              <w:t xml:space="preserve">органдардың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 әдістемесіне </w:t>
            </w:r>
            <w:r>
              <w:br/>
            </w:r>
            <w:r>
              <w:rPr>
                <w:rFonts w:ascii="Times New Roman"/>
                <w:b w:val="false"/>
                <w:i w:val="false"/>
                <w:color w:val="000000"/>
                <w:sz w:val="20"/>
              </w:rPr>
              <w:t>3-қосымша</w:t>
            </w:r>
          </w:p>
        </w:tc>
      </w:tr>
    </w:tbl>
    <w:bookmarkStart w:name="z126" w:id="115"/>
    <w:p>
      <w:pPr>
        <w:spacing w:after="0"/>
        <w:ind w:left="0"/>
        <w:jc w:val="left"/>
      </w:pPr>
      <w:r>
        <w:rPr>
          <w:rFonts w:ascii="Times New Roman"/>
          <w:b/>
          <w:i w:val="false"/>
          <w:color w:val="000000"/>
        </w:rPr>
        <w:t xml:space="preserve"> Бағалау парағы</w:t>
      </w:r>
    </w:p>
    <w:bookmarkEnd w:id="115"/>
    <w:bookmarkStart w:name="z127" w:id="116"/>
    <w:p>
      <w:pPr>
        <w:spacing w:after="0"/>
        <w:ind w:left="0"/>
        <w:jc w:val="left"/>
      </w:pPr>
      <w:r>
        <w:rPr>
          <w:rFonts w:ascii="Times New Roman"/>
          <w:b/>
          <w:i w:val="false"/>
          <w:color w:val="000000"/>
        </w:rPr>
        <w:t xml:space="preserve"> _________________ жыл</w:t>
      </w:r>
      <w:r>
        <w:br/>
      </w:r>
      <w:r>
        <w:rPr>
          <w:rFonts w:ascii="Times New Roman"/>
          <w:b/>
          <w:i w:val="false"/>
          <w:color w:val="000000"/>
        </w:rPr>
        <w:t>(бағаланатын жыл)</w:t>
      </w:r>
    </w:p>
    <w:bookmarkEnd w:id="116"/>
    <w:bookmarkStart w:name="z128" w:id="117"/>
    <w:p>
      <w:pPr>
        <w:spacing w:after="0"/>
        <w:ind w:left="0"/>
        <w:jc w:val="both"/>
      </w:pPr>
      <w:r>
        <w:rPr>
          <w:rFonts w:ascii="Times New Roman"/>
          <w:b w:val="false"/>
          <w:i w:val="false"/>
          <w:color w:val="000000"/>
          <w:sz w:val="28"/>
        </w:rPr>
        <w:t xml:space="preserve">
      Бағаланатын қызметшінің (тегі, аты, әкесінің аты (болған </w:t>
      </w:r>
      <w:r>
        <w:br/>
      </w:r>
      <w:r>
        <w:rPr>
          <w:rFonts w:ascii="Times New Roman"/>
          <w:b w:val="false"/>
          <w:i w:val="false"/>
          <w:color w:val="000000"/>
          <w:sz w:val="28"/>
        </w:rPr>
        <w:t>жағдайда):_______________________________________________________________________</w:t>
      </w:r>
    </w:p>
    <w:bookmarkEnd w:id="117"/>
    <w:bookmarkStart w:name="z129" w:id="118"/>
    <w:p>
      <w:pPr>
        <w:spacing w:after="0"/>
        <w:ind w:left="0"/>
        <w:jc w:val="both"/>
      </w:pPr>
      <w:r>
        <w:rPr>
          <w:rFonts w:ascii="Times New Roman"/>
          <w:b w:val="false"/>
          <w:i w:val="false"/>
          <w:color w:val="000000"/>
          <w:sz w:val="28"/>
        </w:rPr>
        <w:t xml:space="preserve">
      Бағаланатын қызметшінің лауазымы: </w:t>
      </w:r>
      <w:r>
        <w:br/>
      </w:r>
      <w:r>
        <w:rPr>
          <w:rFonts w:ascii="Times New Roman"/>
          <w:b w:val="false"/>
          <w:i w:val="false"/>
          <w:color w:val="000000"/>
          <w:sz w:val="28"/>
        </w:rPr>
        <w:t>________________________________________________________________________________</w:t>
      </w:r>
    </w:p>
    <w:bookmarkEnd w:id="118"/>
    <w:bookmarkStart w:name="z130" w:id="119"/>
    <w:p>
      <w:pPr>
        <w:spacing w:after="0"/>
        <w:ind w:left="0"/>
        <w:jc w:val="both"/>
      </w:pPr>
      <w:r>
        <w:rPr>
          <w:rFonts w:ascii="Times New Roman"/>
          <w:b w:val="false"/>
          <w:i w:val="false"/>
          <w:color w:val="000000"/>
          <w:sz w:val="28"/>
        </w:rPr>
        <w:t xml:space="preserve">
      Бағаланатын қызметшінің құрылымдық бөлімшесінің атауы: </w:t>
      </w:r>
      <w:r>
        <w:br/>
      </w:r>
      <w:r>
        <w:rPr>
          <w:rFonts w:ascii="Times New Roman"/>
          <w:b w:val="false"/>
          <w:i w:val="false"/>
          <w:color w:val="000000"/>
          <w:sz w:val="28"/>
        </w:rPr>
        <w:t xml:space="preserve">________________________________________________________________________________ </w:t>
      </w:r>
    </w:p>
    <w:bookmarkEnd w:id="119"/>
    <w:bookmarkStart w:name="z131" w:id="120"/>
    <w:p>
      <w:pPr>
        <w:spacing w:after="0"/>
        <w:ind w:left="0"/>
        <w:jc w:val="both"/>
      </w:pPr>
      <w:r>
        <w:rPr>
          <w:rFonts w:ascii="Times New Roman"/>
          <w:b w:val="false"/>
          <w:i w:val="false"/>
          <w:color w:val="000000"/>
          <w:sz w:val="28"/>
        </w:rPr>
        <w:t>
      Жеке жоспарды орындау бағасы</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1"/>
        <w:gridCol w:w="2729"/>
        <w:gridCol w:w="3925"/>
        <w:gridCol w:w="2128"/>
        <w:gridCol w:w="1292"/>
        <w:gridCol w:w="575"/>
      </w:tblGrid>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 ке дейін </w:t>
            </w:r>
            <w:r>
              <w:br/>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 </w:t>
            </w:r>
            <w:r>
              <w:br/>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r>
              <w:br/>
            </w:r>
            <w:r>
              <w:rPr>
                <w:rFonts w:ascii="Times New Roman"/>
                <w:b w:val="false"/>
                <w:i w:val="false"/>
                <w:color w:val="000000"/>
                <w:sz w:val="20"/>
              </w:rPr>
              <w:t> </w:t>
            </w:r>
            <w:r>
              <w:br/>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r>
              <w:br/>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мақсаттық көрсеткіштің нәтижесі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r>
              <w:br/>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"ШҚО Курчатов қаласы әкімінің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жергілікті </w:t>
            </w:r>
            <w:r>
              <w:br/>
            </w:r>
            <w:r>
              <w:rPr>
                <w:rFonts w:ascii="Times New Roman"/>
                <w:b w:val="false"/>
                <w:i w:val="false"/>
                <w:color w:val="000000"/>
                <w:sz w:val="20"/>
              </w:rPr>
              <w:t xml:space="preserve">бюджеттен </w:t>
            </w:r>
            <w:r>
              <w:br/>
            </w:r>
            <w:r>
              <w:rPr>
                <w:rFonts w:ascii="Times New Roman"/>
                <w:b w:val="false"/>
                <w:i w:val="false"/>
                <w:color w:val="000000"/>
                <w:sz w:val="20"/>
              </w:rPr>
              <w:t xml:space="preserve">қаржыландырылатын атқарушы </w:t>
            </w:r>
            <w:r>
              <w:br/>
            </w:r>
            <w:r>
              <w:rPr>
                <w:rFonts w:ascii="Times New Roman"/>
                <w:b w:val="false"/>
                <w:i w:val="false"/>
                <w:color w:val="000000"/>
                <w:sz w:val="20"/>
              </w:rPr>
              <w:t xml:space="preserve">органдардың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бағалау әдістемесіне 4-қосымша</w:t>
            </w:r>
          </w:p>
        </w:tc>
      </w:tr>
    </w:tbl>
    <w:bookmarkStart w:name="z133" w:id="121"/>
    <w:p>
      <w:pPr>
        <w:spacing w:after="0"/>
        <w:ind w:left="0"/>
        <w:jc w:val="left"/>
      </w:pPr>
      <w:r>
        <w:rPr>
          <w:rFonts w:ascii="Times New Roman"/>
          <w:b/>
          <w:i w:val="false"/>
          <w:color w:val="000000"/>
        </w:rPr>
        <w:t xml:space="preserve"> Бағалау жөніндегі комиссия отырысының хаттамасы</w:t>
      </w:r>
    </w:p>
    <w:bookmarkEnd w:id="121"/>
    <w:bookmarkStart w:name="z134" w:id="122"/>
    <w:p>
      <w:pPr>
        <w:spacing w:after="0"/>
        <w:ind w:left="0"/>
        <w:jc w:val="left"/>
      </w:pPr>
      <w:r>
        <w:rPr>
          <w:rFonts w:ascii="Times New Roman"/>
          <w:b/>
          <w:i w:val="false"/>
          <w:color w:val="000000"/>
        </w:rPr>
        <w:t xml:space="preserve"> ____________________________________________________________________</w:t>
      </w:r>
      <w:r>
        <w:br/>
      </w:r>
      <w:r>
        <w:rPr>
          <w:rFonts w:ascii="Times New Roman"/>
          <w:b/>
          <w:i w:val="false"/>
          <w:color w:val="000000"/>
        </w:rPr>
        <w:t>(мемлекеттік органның атауы) ____________________________________________________________________</w:t>
      </w:r>
      <w:r>
        <w:br/>
      </w:r>
      <w:r>
        <w:rPr>
          <w:rFonts w:ascii="Times New Roman"/>
          <w:b/>
          <w:i w:val="false"/>
          <w:color w:val="000000"/>
        </w:rPr>
        <w:t>(бағалау түрі: тоқсандық /жылдық және бағаланатын кезең тоқсан және (немесе) жыл)</w:t>
      </w:r>
    </w:p>
    <w:bookmarkEnd w:id="122"/>
    <w:bookmarkStart w:name="z135" w:id="123"/>
    <w:p>
      <w:pPr>
        <w:spacing w:after="0"/>
        <w:ind w:left="0"/>
        <w:jc w:val="both"/>
      </w:pPr>
      <w:r>
        <w:rPr>
          <w:rFonts w:ascii="Times New Roman"/>
          <w:b w:val="false"/>
          <w:i w:val="false"/>
          <w:color w:val="000000"/>
          <w:sz w:val="28"/>
        </w:rPr>
        <w:t>
      Бағалау нәтижелері</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1"/>
        <w:gridCol w:w="6268"/>
        <w:gridCol w:w="2352"/>
        <w:gridCol w:w="1329"/>
      </w:tblGrid>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bookmarkStart w:name="z136" w:id="124"/>
    <w:p>
      <w:pPr>
        <w:spacing w:after="0"/>
        <w:ind w:left="0"/>
        <w:jc w:val="both"/>
      </w:pPr>
      <w:r>
        <w:rPr>
          <w:rFonts w:ascii="Times New Roman"/>
          <w:b w:val="false"/>
          <w:i w:val="false"/>
          <w:color w:val="000000"/>
          <w:sz w:val="28"/>
        </w:rPr>
        <w:t>
      Комиссия қорытындысы:</w:t>
      </w:r>
    </w:p>
    <w:bookmarkEnd w:id="124"/>
    <w:bookmarkStart w:name="z137" w:id="125"/>
    <w:p>
      <w:pPr>
        <w:spacing w:after="0"/>
        <w:ind w:left="0"/>
        <w:jc w:val="both"/>
      </w:pPr>
      <w:r>
        <w:rPr>
          <w:rFonts w:ascii="Times New Roman"/>
          <w:b w:val="false"/>
          <w:i w:val="false"/>
          <w:color w:val="000000"/>
          <w:sz w:val="28"/>
        </w:rPr>
        <w:t>
      ____________________________________________________________________________</w:t>
      </w:r>
    </w:p>
    <w:bookmarkEnd w:id="125"/>
    <w:bookmarkStart w:name="z138" w:id="126"/>
    <w:p>
      <w:pPr>
        <w:spacing w:after="0"/>
        <w:ind w:left="0"/>
        <w:jc w:val="both"/>
      </w:pPr>
      <w:r>
        <w:rPr>
          <w:rFonts w:ascii="Times New Roman"/>
          <w:b w:val="false"/>
          <w:i w:val="false"/>
          <w:color w:val="000000"/>
          <w:sz w:val="28"/>
        </w:rPr>
        <w:t>
      Тексерген:</w:t>
      </w:r>
    </w:p>
    <w:bookmarkEnd w:id="126"/>
    <w:bookmarkStart w:name="z139" w:id="127"/>
    <w:p>
      <w:pPr>
        <w:spacing w:after="0"/>
        <w:ind w:left="0"/>
        <w:jc w:val="both"/>
      </w:pPr>
      <w:r>
        <w:rPr>
          <w:rFonts w:ascii="Times New Roman"/>
          <w:b w:val="false"/>
          <w:i w:val="false"/>
          <w:color w:val="000000"/>
          <w:sz w:val="28"/>
        </w:rPr>
        <w:t>
      Комиссияның хатшысы: ________________________________________ Күні: _____________</w:t>
      </w:r>
      <w:r>
        <w:br/>
      </w:r>
      <w:r>
        <w:rPr>
          <w:rFonts w:ascii="Times New Roman"/>
          <w:b w:val="false"/>
          <w:i w:val="false"/>
          <w:color w:val="000000"/>
          <w:sz w:val="28"/>
        </w:rPr>
        <w:t>(тегі, аты, әкесінің аты (болған жағдайда, қолы)</w:t>
      </w:r>
    </w:p>
    <w:bookmarkEnd w:id="127"/>
    <w:bookmarkStart w:name="z140" w:id="128"/>
    <w:p>
      <w:pPr>
        <w:spacing w:after="0"/>
        <w:ind w:left="0"/>
        <w:jc w:val="both"/>
      </w:pPr>
      <w:r>
        <w:rPr>
          <w:rFonts w:ascii="Times New Roman"/>
          <w:b w:val="false"/>
          <w:i w:val="false"/>
          <w:color w:val="000000"/>
          <w:sz w:val="28"/>
        </w:rPr>
        <w:t>
      Комиссияның төрағасы: _________________________________________ Күні: ____________</w:t>
      </w:r>
      <w:r>
        <w:br/>
      </w:r>
      <w:r>
        <w:rPr>
          <w:rFonts w:ascii="Times New Roman"/>
          <w:b w:val="false"/>
          <w:i w:val="false"/>
          <w:color w:val="000000"/>
          <w:sz w:val="28"/>
        </w:rPr>
        <w:t>(тегі, аты, әкесінің аты (болған жағдайда), қолы)</w:t>
      </w:r>
    </w:p>
    <w:bookmarkEnd w:id="128"/>
    <w:bookmarkStart w:name="z141" w:id="129"/>
    <w:p>
      <w:pPr>
        <w:spacing w:after="0"/>
        <w:ind w:left="0"/>
        <w:jc w:val="both"/>
      </w:pPr>
      <w:r>
        <w:rPr>
          <w:rFonts w:ascii="Times New Roman"/>
          <w:b w:val="false"/>
          <w:i w:val="false"/>
          <w:color w:val="000000"/>
          <w:sz w:val="28"/>
        </w:rPr>
        <w:t>
      Комиссияның мүшесі: _________________________________________ Күні: _____________</w:t>
      </w:r>
      <w:r>
        <w:br/>
      </w:r>
      <w:r>
        <w:rPr>
          <w:rFonts w:ascii="Times New Roman"/>
          <w:b w:val="false"/>
          <w:i w:val="false"/>
          <w:color w:val="000000"/>
          <w:sz w:val="28"/>
        </w:rPr>
        <w:t>(тегі, аты, әкесінің аты (болған жағдайда қолы)</w:t>
      </w:r>
    </w:p>
    <w:bookmarkEnd w:id="1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