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6fe1" w14:textId="4636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2017 жылғы 15 мамырдағы № 180 қаулысы. Шығыс Қазақстан облысының Әділет департаментінде 2017 жылғы 16 маусымда № 5082 болып тіркелді. Күші жойылды - Шығыс Қазақстан облысы Курчатов қаласының әкімдігінің 2020 жылғы 24 желтоқсандағы № 452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"Халықты жұмыспен қамту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қамтуға жәрдемдесу мақсатында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жұмыс орындарының квотасы ауыр жұмыстардағы, зиянды, қауіпті еңбек жағдайлары бар жұмыстардағы жұмыс орындарын есепке алмай, жұмыс орындары саны мөлшерінде белгіленсін.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қаулының орындалуына бақылау жасау қала әкімінің орынбасары А. Ю. Глазинскийге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"15"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квотасы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6787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тізімдік саны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мөлешері ( %)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 адамнан жүз адамға дейін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 адамнан екі жүз елу адамға дейін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 адамнан жоғары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