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6804" w14:textId="92c6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2018 – 2020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2017 жылғы 25 желтоқсандағы № 18/130-VI шешімі. Шығыс Қазақстан облысының Әділет департаментінде 2017 жылғы 27 желтоқсанда № 5363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2017 жылғы 13 желтоқсандағы № 16/176-VІ "2018-2020 жылдарға арналған облыстық бюджет туралы" (нормативтік құқықтық актілерді мемлекеттік тіркеу Тізілімінде 5341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3 035 185,8 мың теңге, соның ішінде: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1 032 691,6 мың теңге;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1 991 384,2 мың теңге;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3 160 970,8 мың теңге;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1 427 163,0 мың теңге, соның ішінде: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11 292,0 мың теңге;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- 1 558 848,0 мың теңге;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1 558 848,0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бюджетіне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6 маусымдағы № 20/233-VI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ұсталатын жеке табыс салығы бойынша кірістерді бөлу нормативі 2018 жылға 98,8 пайыз мөлшерінде орындауға қабылдансын.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Курчатов қалалық мәслихатының 20.06.2018 </w:t>
      </w:r>
      <w:r>
        <w:rPr>
          <w:rFonts w:ascii="Times New Roman"/>
          <w:b w:val="false"/>
          <w:i w:val="false"/>
          <w:color w:val="000000"/>
          <w:sz w:val="28"/>
        </w:rPr>
        <w:t>№ 21/168-VI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қалалық бюджетте облыстық бюджеттен берілетін субвенциялар көлемі 460 635, 0 мың теңге сомасында қарастырылсын.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Қаланың жергілікті атқарушы органының 2018 жылға арналған резерві 21 076,0 мың теңге сомасында бекітілсін.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қалалық бюджетті орындау барысында секвестрлеуге жатпайтын,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қалалық бюджетте облыстық бюджеттен берілетін ағымдағы нысаналы трансферттер 251 209,2 мың теңге сомасында қарастырылсын.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2018 жылға арналған қалалық бюджетте облыстық бюджеттен берілетін дамуға арналған нысаналы трансферттер 50 000,0 мың теңге сомасында қарастырылсын.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Ескерту.Шешім 6-1-тармақпен толықтырылды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қалалық бюджетте республикалық бюджеттен берілетін ағымдағы нысаналы трансферттер 7 405,0 мың теңге сомасында қарастырылсын.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қалалық бюджетте республикалық бюджеттен берілетін дамуға арналған нысаналы трансферттер 1 194 938,0 мың теңге сомасында қарастырылсын.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қалалық бюджетте республикалық бюджеттен берілетін кредиттер 1 438 455,0 мың теңге сомасында қарастырылсын.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2018 жылғы 1 қаңтардан бастап қолданысқа енгізіледі.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Курчатов қалалық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3 035 185,8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566"/>
        <w:gridCol w:w="3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3 160 970,8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904 681,1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145 730,4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1 499 579,8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1 410 955,4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-1 558 848,0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1 508 165,0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1 078 320,0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4954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 бюджеттік атқару және коммуналдық меншігін басқару 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562 401,0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562 401,0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464 125,0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99 147,0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156 653,0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2020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1 545 312,0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1 115 391,0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483 898,0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483 898,0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435 749,0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435 749,0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4954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1 545 312,0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129 014,0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129 014,0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802 671,0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155 297,0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155 297,0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468 457,0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 спорт бойынша қосымша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123 890,0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18/130–VІ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 орындау процесінде секвестрлеуге жатпайтын, жергілікті бюджеттік бағдарламалар тізімі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2741"/>
        <w:gridCol w:w="2742"/>
        <w:gridCol w:w="5517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