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933a" w14:textId="6709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көрсетудің,мөлшерлерін белгілеудің және мұқтаж азаматтардың жекеленген санаттарының тізбесін айқындаудың қағидаларын бекіту туралы" 2014 жылғы 16 сәуірдегі № 26/9-V Риддер қалалық мәслихатының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2017 жылғы 19 сәуірдегі № 10/7-VI шешімі. Шығыс Қазақстан облысының Әділет департаментінде 2017 жылғы 3 мамырда № 5002 болып тіркелді. Күші жойылды - Шығыс Қазақстан облысы Риддер қалалық мәслихатының 2021 жылғы 4 наурыздағы № 3/6-VII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қалалық мәслихатының 04.03.2021 № 3/6-VII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2 - 3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мөлшерлерін белгілеудің және мұқтаж азаматтардың жекеленген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мөлшерлерін белгілеудің және мұқтаж азаматтардың жекеленген санаттарының тізбесін айқындаудың қағидаларын бекіту туралы" Риддер қалалық мәслихатының 2014 жығы 16 сәуірдегі № 26/9-V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3341 тіркелген, 2015 жылғы 03 наурызда Қазақстан Республикасы нормативтік құқықтық актілерінің "Әділет" ақпараттық-құқықтық жүйесінде, 2014 жылғы 06 маусымдағы № 23 "Лениногорская правда"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2 - бөлімнің </w:t>
      </w:r>
      <w:r>
        <w:rPr>
          <w:rFonts w:ascii="Times New Roman"/>
          <w:b w:val="false"/>
          <w:i w:val="false"/>
          <w:color w:val="000000"/>
          <w:sz w:val="28"/>
        </w:rPr>
        <w:t>10 -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Табыстарын есептеусіз ай сайынғы әлеуметтік көмек түберкүлездің белсенді түрімен ауыратын және амбулаториялық емделуде тұрған азаматтарға, жол жүрулеріне және қосымша азықтарына 0,2 мөлшерінде айлық есептік көрсеткіштің есебінде көрсетіледі.".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Г.ГИЛЬДЕРМАН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