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cd7bb" w14:textId="63cd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Риддер қаласының бюджеті туралы" Риддер қалалық мәслихатының 2016 жылғы 22 желтоқсандағы № 7/2 -VI шешіміне өзгерістер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2017 жылғы 2 маусымдағы № 12/2-VI шешімі. Шығыс Қазақстан облысының Әділет департаментінде 2017 жылғы 13 маусымда № 5065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бабының</w:t>
      </w:r>
      <w:r>
        <w:rPr>
          <w:rFonts w:ascii="Times New Roman"/>
          <w:b w:val="false"/>
          <w:i w:val="false"/>
          <w:color w:val="000000"/>
          <w:sz w:val="28"/>
        </w:rPr>
        <w:t xml:space="preserve"> 1 -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"2017 - 2019 жылдарға арналған облыстық бюджет туралы" Шығыс Қазақстан облыстық мәслихатының 2016 жылғы 9 желтоқсандағы № 8/75 -VI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2017 жылғы 30 мамырдағы № 11/119 - VI сессиясы </w:t>
      </w:r>
      <w:r>
        <w:rPr>
          <w:rFonts w:ascii="Times New Roman"/>
          <w:b w:val="false"/>
          <w:i w:val="false"/>
          <w:color w:val="000000"/>
          <w:sz w:val="28"/>
        </w:rPr>
        <w:t>шешімінің</w:t>
      </w:r>
      <w:r>
        <w:rPr>
          <w:rFonts w:ascii="Times New Roman"/>
          <w:b w:val="false"/>
          <w:i w:val="false"/>
          <w:color w:val="000000"/>
          <w:sz w:val="28"/>
        </w:rPr>
        <w:t xml:space="preserve"> негізінде (нормативтік құқықтық актілерді мемлекеттік тіркеу Тізілімінде № 5053 болып тіркелген) сәйкес, Риддер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Риддер қаласының бюджеті туралы" Риддер қалалық мәслихатының 2016 жылғы 22 желтоқсандағы № 7/2 - VI (нормативтік құқықтық актілерді мемлекеттік тіркеу Тізілімінде № 4809 тіркелген, 2017 жылғы 11 қантарда Қазақстан Республикасының нормативтік құқықтық актілерінің электрондық түрдегі эталондық бақылау банкінде, "Лениногорская правда" газетінің 2017 жылғы 20 қантардағы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2017 – 2019 жылдарға арналған Риддер қаласының бюджеті бекітілсін, соның ішінде 2017 жылға келесі көлемдерде:</w:t>
      </w:r>
    </w:p>
    <w:bookmarkEnd w:id="2"/>
    <w:bookmarkStart w:name="z5" w:id="3"/>
    <w:p>
      <w:pPr>
        <w:spacing w:after="0"/>
        <w:ind w:left="0"/>
        <w:jc w:val="both"/>
      </w:pPr>
      <w:r>
        <w:rPr>
          <w:rFonts w:ascii="Times New Roman"/>
          <w:b w:val="false"/>
          <w:i w:val="false"/>
          <w:color w:val="000000"/>
          <w:sz w:val="28"/>
        </w:rPr>
        <w:t>
      1) кірістер – 5318069,9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2811580,5 мың теңге;</w:t>
      </w:r>
    </w:p>
    <w:bookmarkEnd w:id="4"/>
    <w:bookmarkStart w:name="z7" w:id="5"/>
    <w:p>
      <w:pPr>
        <w:spacing w:after="0"/>
        <w:ind w:left="0"/>
        <w:jc w:val="both"/>
      </w:pPr>
      <w:r>
        <w:rPr>
          <w:rFonts w:ascii="Times New Roman"/>
          <w:b w:val="false"/>
          <w:i w:val="false"/>
          <w:color w:val="000000"/>
          <w:sz w:val="28"/>
        </w:rPr>
        <w:t>
      салықтық емес түсімдер – 28991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30000 мың теңге;</w:t>
      </w:r>
    </w:p>
    <w:bookmarkEnd w:id="6"/>
    <w:bookmarkStart w:name="z9" w:id="7"/>
    <w:p>
      <w:pPr>
        <w:spacing w:after="0"/>
        <w:ind w:left="0"/>
        <w:jc w:val="both"/>
      </w:pPr>
      <w:r>
        <w:rPr>
          <w:rFonts w:ascii="Times New Roman"/>
          <w:b w:val="false"/>
          <w:i w:val="false"/>
          <w:color w:val="000000"/>
          <w:sz w:val="28"/>
        </w:rPr>
        <w:t>
      трансферттер түсімі – 2447498,4 мың теңге;</w:t>
      </w:r>
    </w:p>
    <w:bookmarkEnd w:id="7"/>
    <w:bookmarkStart w:name="z10" w:id="8"/>
    <w:p>
      <w:pPr>
        <w:spacing w:after="0"/>
        <w:ind w:left="0"/>
        <w:jc w:val="both"/>
      </w:pPr>
      <w:r>
        <w:rPr>
          <w:rFonts w:ascii="Times New Roman"/>
          <w:b w:val="false"/>
          <w:i w:val="false"/>
          <w:color w:val="000000"/>
          <w:sz w:val="28"/>
        </w:rPr>
        <w:t xml:space="preserve">
      2) шығындар – 5920663,4 мың теңге; </w:t>
      </w:r>
    </w:p>
    <w:bookmarkEnd w:id="8"/>
    <w:bookmarkStart w:name="z11" w:id="9"/>
    <w:p>
      <w:pPr>
        <w:spacing w:after="0"/>
        <w:ind w:left="0"/>
        <w:jc w:val="both"/>
      </w:pPr>
      <w:r>
        <w:rPr>
          <w:rFonts w:ascii="Times New Roman"/>
          <w:b w:val="false"/>
          <w:i w:val="false"/>
          <w:color w:val="000000"/>
          <w:sz w:val="28"/>
        </w:rPr>
        <w:t xml:space="preserve">
      3) таза бюджеттік кредиттеу </w:t>
      </w:r>
      <w:r>
        <w:rPr>
          <w:rFonts w:ascii="Times New Roman"/>
          <w:b/>
          <w:i w:val="false"/>
          <w:color w:val="000000"/>
          <w:sz w:val="28"/>
        </w:rPr>
        <w:t>–</w:t>
      </w:r>
      <w:r>
        <w:rPr>
          <w:rFonts w:ascii="Times New Roman"/>
          <w:b w:val="false"/>
          <w:i w:val="false"/>
          <w:color w:val="000000"/>
          <w:sz w:val="28"/>
        </w:rPr>
        <w:t xml:space="preserve"> 643340 мың теңге, соның ішінде:</w:t>
      </w:r>
    </w:p>
    <w:bookmarkEnd w:id="9"/>
    <w:bookmarkStart w:name="z12" w:id="10"/>
    <w:p>
      <w:pPr>
        <w:spacing w:after="0"/>
        <w:ind w:left="0"/>
        <w:jc w:val="both"/>
      </w:pPr>
      <w:r>
        <w:rPr>
          <w:rFonts w:ascii="Times New Roman"/>
          <w:b w:val="false"/>
          <w:i w:val="false"/>
          <w:color w:val="000000"/>
          <w:sz w:val="28"/>
        </w:rPr>
        <w:t xml:space="preserve">
      бюджеттік кредиттер </w:t>
      </w:r>
      <w:r>
        <w:rPr>
          <w:rFonts w:ascii="Times New Roman"/>
          <w:b/>
          <w:i w:val="false"/>
          <w:color w:val="000000"/>
          <w:sz w:val="28"/>
        </w:rPr>
        <w:t>–</w:t>
      </w:r>
      <w:r>
        <w:rPr>
          <w:rFonts w:ascii="Times New Roman"/>
          <w:b w:val="false"/>
          <w:i w:val="false"/>
          <w:color w:val="000000"/>
          <w:sz w:val="28"/>
        </w:rPr>
        <w:t xml:space="preserve"> 648340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5000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5" w:id="13"/>
    <w:p>
      <w:pPr>
        <w:spacing w:after="0"/>
        <w:ind w:left="0"/>
        <w:jc w:val="both"/>
      </w:pPr>
      <w:r>
        <w:rPr>
          <w:rFonts w:ascii="Times New Roman"/>
          <w:b w:val="false"/>
          <w:i w:val="false"/>
          <w:color w:val="000000"/>
          <w:sz w:val="28"/>
        </w:rPr>
        <w:t>
      5) бюджет тапшылығы (профициті) – -1245933,5мың теңге;</w:t>
      </w:r>
    </w:p>
    <w:bookmarkEnd w:id="13"/>
    <w:bookmarkStart w:name="z16" w:id="14"/>
    <w:p>
      <w:pPr>
        <w:spacing w:after="0"/>
        <w:ind w:left="0"/>
        <w:jc w:val="both"/>
      </w:pPr>
      <w:r>
        <w:rPr>
          <w:rFonts w:ascii="Times New Roman"/>
          <w:b w:val="false"/>
          <w:i w:val="false"/>
          <w:color w:val="000000"/>
          <w:sz w:val="28"/>
        </w:rPr>
        <w:t xml:space="preserve">
      6) бюджет тапшылығын қаржыландыру (профицитін пайдалану) </w:t>
      </w:r>
      <w:r>
        <w:rPr>
          <w:rFonts w:ascii="Times New Roman"/>
          <w:b/>
          <w:i w:val="false"/>
          <w:color w:val="000000"/>
          <w:sz w:val="28"/>
        </w:rPr>
        <w:t xml:space="preserve">– </w:t>
      </w:r>
      <w:r>
        <w:rPr>
          <w:rFonts w:ascii="Times New Roman"/>
          <w:b w:val="false"/>
          <w:i w:val="false"/>
          <w:color w:val="000000"/>
          <w:sz w:val="28"/>
        </w:rPr>
        <w:t>1245933,5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bookmarkStart w:name="z18" w:id="15"/>
    <w:p>
      <w:pPr>
        <w:spacing w:after="0"/>
        <w:ind w:left="0"/>
        <w:jc w:val="both"/>
      </w:pPr>
      <w:r>
        <w:rPr>
          <w:rFonts w:ascii="Times New Roman"/>
          <w:b w:val="false"/>
          <w:i w:val="false"/>
          <w:color w:val="000000"/>
          <w:sz w:val="28"/>
        </w:rPr>
        <w:t>
      " 8. 2017 жылға арналған қалалық бюджетте облыстық бюджеттен берілген ағымдағы нысаналы трансферттер 384699 мың теңге мөлшерінде көзделсін.";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11 - тармақ</w:t>
      </w:r>
      <w:r>
        <w:rPr>
          <w:rFonts w:ascii="Times New Roman"/>
          <w:b w:val="false"/>
          <w:i w:val="false"/>
          <w:color w:val="000000"/>
          <w:sz w:val="28"/>
        </w:rPr>
        <w:t xml:space="preserve"> келесі редакцияда жазылсын:</w:t>
      </w:r>
    </w:p>
    <w:bookmarkStart w:name="z20" w:id="16"/>
    <w:p>
      <w:pPr>
        <w:spacing w:after="0"/>
        <w:ind w:left="0"/>
        <w:jc w:val="both"/>
      </w:pPr>
      <w:r>
        <w:rPr>
          <w:rFonts w:ascii="Times New Roman"/>
          <w:b w:val="false"/>
          <w:i w:val="false"/>
          <w:color w:val="000000"/>
          <w:sz w:val="28"/>
        </w:rPr>
        <w:t>
      " 11. 2017 жылға арналған қалалық бюджетте республикалық бюджеттен берілген нысаналы даму трансферттер 431344,4 мың теңге мөлшерінде көзделсін.";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1 - қосымша </w:t>
      </w:r>
      <w:r>
        <w:rPr>
          <w:rFonts w:ascii="Times New Roman"/>
          <w:b w:val="false"/>
          <w:i w:val="false"/>
          <w:color w:val="000000"/>
          <w:sz w:val="28"/>
        </w:rPr>
        <w:t xml:space="preserve"> осы шешімге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жаңа редакцияда жазылсын.</w:t>
      </w:r>
    </w:p>
    <w:bookmarkStart w:name="z22" w:id="17"/>
    <w:p>
      <w:pPr>
        <w:spacing w:after="0"/>
        <w:ind w:left="0"/>
        <w:jc w:val="both"/>
      </w:pPr>
      <w:r>
        <w:rPr>
          <w:rFonts w:ascii="Times New Roman"/>
          <w:b w:val="false"/>
          <w:i w:val="false"/>
          <w:color w:val="000000"/>
          <w:sz w:val="28"/>
        </w:rPr>
        <w:t xml:space="preserve">
      2. Осы шешім 2017 жылғы 1 қаңтардан бастап қолданысқа енгізіледі. </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ЧЕРНЫХ</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02 маусымдағы</w:t>
            </w:r>
            <w:r>
              <w:br/>
            </w:r>
            <w:r>
              <w:rPr>
                <w:rFonts w:ascii="Times New Roman"/>
                <w:b w:val="false"/>
                <w:i w:val="false"/>
                <w:color w:val="000000"/>
                <w:sz w:val="20"/>
              </w:rPr>
              <w:t>№ 12/2-VI</w:t>
            </w:r>
            <w:r>
              <w:br/>
            </w:r>
            <w:r>
              <w:rPr>
                <w:rFonts w:ascii="Times New Roman"/>
                <w:b w:val="false"/>
                <w:i w:val="false"/>
                <w:color w:val="000000"/>
                <w:sz w:val="20"/>
              </w:rPr>
              <w:t>Риддер қалалық мәслихатының</w:t>
            </w:r>
            <w:r>
              <w:br/>
            </w:r>
            <w:r>
              <w:rPr>
                <w:rFonts w:ascii="Times New Roman"/>
                <w:b w:val="false"/>
                <w:i w:val="false"/>
                <w:color w:val="000000"/>
                <w:sz w:val="20"/>
              </w:rPr>
              <w:t>XII сессиясының</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желтоқсандағы</w:t>
            </w:r>
            <w:r>
              <w:br/>
            </w:r>
            <w:r>
              <w:rPr>
                <w:rFonts w:ascii="Times New Roman"/>
                <w:b w:val="false"/>
                <w:i w:val="false"/>
                <w:color w:val="000000"/>
                <w:sz w:val="20"/>
              </w:rPr>
              <w:t>№ 7/2-VI</w:t>
            </w:r>
            <w:r>
              <w:br/>
            </w:r>
            <w:r>
              <w:rPr>
                <w:rFonts w:ascii="Times New Roman"/>
                <w:b w:val="false"/>
                <w:i w:val="false"/>
                <w:color w:val="000000"/>
                <w:sz w:val="20"/>
              </w:rPr>
              <w:t>Риддер қалалық мәслихатының</w:t>
            </w:r>
            <w:r>
              <w:br/>
            </w:r>
            <w:r>
              <w:rPr>
                <w:rFonts w:ascii="Times New Roman"/>
                <w:b w:val="false"/>
                <w:i w:val="false"/>
                <w:color w:val="000000"/>
                <w:sz w:val="20"/>
              </w:rPr>
              <w:t>VII сессиясының шешіміне</w:t>
            </w:r>
            <w:r>
              <w:br/>
            </w:r>
            <w:r>
              <w:rPr>
                <w:rFonts w:ascii="Times New Roman"/>
                <w:b w:val="false"/>
                <w:i w:val="false"/>
                <w:color w:val="000000"/>
                <w:sz w:val="20"/>
              </w:rPr>
              <w:t xml:space="preserve">1 қосымша </w:t>
            </w:r>
          </w:p>
        </w:tc>
      </w:tr>
    </w:tbl>
    <w:bookmarkStart w:name="z25" w:id="18"/>
    <w:p>
      <w:pPr>
        <w:spacing w:after="0"/>
        <w:ind w:left="0"/>
        <w:jc w:val="left"/>
      </w:pPr>
      <w:r>
        <w:rPr>
          <w:rFonts w:ascii="Times New Roman"/>
          <w:b/>
          <w:i w:val="false"/>
          <w:color w:val="000000"/>
        </w:rPr>
        <w:t xml:space="preserve"> 2017 жылға арналған Риддер қаласының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154"/>
        <w:gridCol w:w="743"/>
        <w:gridCol w:w="743"/>
        <w:gridCol w:w="5083"/>
        <w:gridCol w:w="38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5318069,9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2811580,5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903978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903978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1152593,5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654335,5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салымдар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2447498,4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2447498,4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2447498,4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605"/>
        <w:gridCol w:w="1275"/>
        <w:gridCol w:w="1275"/>
        <w:gridCol w:w="5088"/>
        <w:gridCol w:w="3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5920663,4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342390,7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132145,7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113235,7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111776,7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36575</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13"/>
        <w:gridCol w:w="1293"/>
        <w:gridCol w:w="1293"/>
        <w:gridCol w:w="4986"/>
        <w:gridCol w:w="31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2977091,4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470989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1968840,4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125469,5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125469,5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1843371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1712361,9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310361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1141883,7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869596,7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868096,7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459122,7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86"/>
        <w:gridCol w:w="1446"/>
        <w:gridCol w:w="1446"/>
        <w:gridCol w:w="4500"/>
        <w:gridCol w:w="3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246843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258212,3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34088,5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34088,5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66687,8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36276,3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566"/>
        <w:gridCol w:w="1193"/>
        <w:gridCol w:w="1193"/>
        <w:gridCol w:w="5864"/>
        <w:gridCol w:w="26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 қызметі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 қызметі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17496,8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122829,4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122829,4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675"/>
        <w:gridCol w:w="1424"/>
        <w:gridCol w:w="1424"/>
        <w:gridCol w:w="3994"/>
        <w:gridCol w:w="3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-1245933,5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1245933,5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1103552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1103552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1103552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