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247a4" w14:textId="f5247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Риддер қаласының бюджеті туралы" Риддер қалалық мәслихатының 2016 жылғы 22 желтоқсандағы № 7/2-VI шешіміне өзгерістер мен толықтыру енгізу туралы</w:t>
      </w:r>
    </w:p>
    <w:p>
      <w:pPr>
        <w:spacing w:after="0"/>
        <w:ind w:left="0"/>
        <w:jc w:val="both"/>
      </w:pPr>
      <w:r>
        <w:rPr>
          <w:rFonts w:ascii="Times New Roman"/>
          <w:b w:val="false"/>
          <w:i w:val="false"/>
          <w:color w:val="000000"/>
          <w:sz w:val="28"/>
        </w:rPr>
        <w:t>Шығыс Қазақстан облысы Риддер қалалық мәслихатының 2017 жылғы 4 желтоқсандағы № 17/2-VI шешімі. Шығыс Қазақстан облысының Әділет департаментінде 2017 жылғы 7 желтоқсанда № 5319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 бабы</w:t>
      </w:r>
      <w:r>
        <w:rPr>
          <w:rFonts w:ascii="Times New Roman"/>
          <w:b w:val="false"/>
          <w:i w:val="false"/>
          <w:color w:val="000000"/>
          <w:sz w:val="28"/>
        </w:rPr>
        <w:t xml:space="preserve"> 1 - тармағының 1) тармақшасына, "2017-2019 жылдарға арналған облыстық бюджет туралы" Шығыс Қазақстан облыстық мәслихатының 2016 жылғы 9 желтоқсандағы № 8/75 - VI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Шығыс Қазақстан облыстық мәслихатының 2017 жылғы 23 қарашадағы № 15/172 - VI сессиясы </w:t>
      </w:r>
      <w:r>
        <w:rPr>
          <w:rFonts w:ascii="Times New Roman"/>
          <w:b w:val="false"/>
          <w:i w:val="false"/>
          <w:color w:val="000000"/>
          <w:sz w:val="28"/>
        </w:rPr>
        <w:t>шешімін</w:t>
      </w:r>
      <w:r>
        <w:rPr>
          <w:rFonts w:ascii="Times New Roman"/>
          <w:b w:val="false"/>
          <w:i w:val="false"/>
          <w:color w:val="000000"/>
          <w:sz w:val="28"/>
        </w:rPr>
        <w:t xml:space="preserve"> (нормативтік құқықтық актілерді мемлекеттік тіркеу Тізілімінде № 5293 болып тіркелген) сәйкес, Риддер қалалық мәслихаты </w:t>
      </w:r>
      <w:r>
        <w:rPr>
          <w:rFonts w:ascii="Times New Roman"/>
          <w:b/>
          <w:i w:val="false"/>
          <w:color w:val="000000"/>
          <w:sz w:val="28"/>
        </w:rPr>
        <w:t>ШЕШ</w:t>
      </w:r>
      <w:r>
        <w:rPr>
          <w:rFonts w:ascii="Times New Roman"/>
          <w:b/>
          <w:i w:val="false"/>
          <w:color w:val="000000"/>
          <w:sz w:val="28"/>
        </w:rPr>
        <w:t>І</w:t>
      </w:r>
      <w:r>
        <w:rPr>
          <w:rFonts w:ascii="Times New Roman"/>
          <w:b/>
          <w:i w:val="false"/>
          <w:color w:val="000000"/>
          <w:sz w:val="28"/>
        </w:rPr>
        <w:t>М ҚАБЫЛДАДЫ</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"2017-2019 жылдарға арналған Риддер қаласының бюджеті туралы" Риддер қалалық мәслихатының 2016 жылғы 22 желтоқсандағы № 7/2 - VI (нормативтік құқықтық актілерді мемлекеттік тіркеу Тізілімінде № 4809 тіркелген, 2017 жылғы 11 қаңтарда Қазақстан Республикасының нормативтік құқықтық актілерінің электрондық түрдегі эталондық бақылау банкінде, "Лениногорская правда" газетінің 2017 жылғы 20 қаңтардағы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келесі редакцияда жазылсын:</w:t>
      </w:r>
    </w:p>
    <w:bookmarkStart w:name="z4"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2017 – 2019 жылдарға арналған Риддер қаласының бюджеті бекітілсін, соның ішінде 2017 жылға келесі көлемдерде:</w:t>
      </w:r>
    </w:p>
    <w:bookmarkEnd w:id="2"/>
    <w:bookmarkStart w:name="z5" w:id="3"/>
    <w:p>
      <w:pPr>
        <w:spacing w:after="0"/>
        <w:ind w:left="0"/>
        <w:jc w:val="both"/>
      </w:pPr>
      <w:r>
        <w:rPr>
          <w:rFonts w:ascii="Times New Roman"/>
          <w:b w:val="false"/>
          <w:i w:val="false"/>
          <w:color w:val="000000"/>
          <w:sz w:val="28"/>
        </w:rPr>
        <w:t>
      кірістер – 6079185,5 мың теңге, соның ішінде:</w:t>
      </w:r>
    </w:p>
    <w:bookmarkEnd w:id="3"/>
    <w:bookmarkStart w:name="z6" w:id="4"/>
    <w:p>
      <w:pPr>
        <w:spacing w:after="0"/>
        <w:ind w:left="0"/>
        <w:jc w:val="both"/>
      </w:pPr>
      <w:r>
        <w:rPr>
          <w:rFonts w:ascii="Times New Roman"/>
          <w:b w:val="false"/>
          <w:i w:val="false"/>
          <w:color w:val="000000"/>
          <w:sz w:val="28"/>
        </w:rPr>
        <w:t>
      салықтық түсімдер – 2840338,5 мың теңге;</w:t>
      </w:r>
    </w:p>
    <w:bookmarkEnd w:id="4"/>
    <w:bookmarkStart w:name="z7" w:id="5"/>
    <w:p>
      <w:pPr>
        <w:spacing w:after="0"/>
        <w:ind w:left="0"/>
        <w:jc w:val="both"/>
      </w:pPr>
      <w:r>
        <w:rPr>
          <w:rFonts w:ascii="Times New Roman"/>
          <w:b w:val="false"/>
          <w:i w:val="false"/>
          <w:color w:val="000000"/>
          <w:sz w:val="28"/>
        </w:rPr>
        <w:t>
      салықтық емес түсімдер – 52733 мың теңге;</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22500 мың теңге;</w:t>
      </w:r>
    </w:p>
    <w:bookmarkEnd w:id="6"/>
    <w:bookmarkStart w:name="z9" w:id="7"/>
    <w:p>
      <w:pPr>
        <w:spacing w:after="0"/>
        <w:ind w:left="0"/>
        <w:jc w:val="both"/>
      </w:pPr>
      <w:r>
        <w:rPr>
          <w:rFonts w:ascii="Times New Roman"/>
          <w:b w:val="false"/>
          <w:i w:val="false"/>
          <w:color w:val="000000"/>
          <w:sz w:val="28"/>
        </w:rPr>
        <w:t>
      трансферттер түсімі – 3163614 мың теңге;</w:t>
      </w:r>
    </w:p>
    <w:bookmarkEnd w:id="7"/>
    <w:bookmarkStart w:name="z10" w:id="8"/>
    <w:p>
      <w:pPr>
        <w:spacing w:after="0"/>
        <w:ind w:left="0"/>
        <w:jc w:val="both"/>
      </w:pPr>
      <w:r>
        <w:rPr>
          <w:rFonts w:ascii="Times New Roman"/>
          <w:b w:val="false"/>
          <w:i w:val="false"/>
          <w:color w:val="000000"/>
          <w:sz w:val="28"/>
        </w:rPr>
        <w:t>
      шығындар – 6647779 мың теңге;</w:t>
      </w:r>
    </w:p>
    <w:bookmarkEnd w:id="8"/>
    <w:bookmarkStart w:name="z11" w:id="9"/>
    <w:p>
      <w:pPr>
        <w:spacing w:after="0"/>
        <w:ind w:left="0"/>
        <w:jc w:val="both"/>
      </w:pPr>
      <w:r>
        <w:rPr>
          <w:rFonts w:ascii="Times New Roman"/>
          <w:b w:val="false"/>
          <w:i w:val="false"/>
          <w:color w:val="000000"/>
          <w:sz w:val="28"/>
        </w:rPr>
        <w:t>
      таза бюджеттік кредиттеу – 585521,3 мың теңге, соның ішінде:</w:t>
      </w:r>
    </w:p>
    <w:bookmarkEnd w:id="9"/>
    <w:bookmarkStart w:name="z12" w:id="10"/>
    <w:p>
      <w:pPr>
        <w:spacing w:after="0"/>
        <w:ind w:left="0"/>
        <w:jc w:val="both"/>
      </w:pPr>
      <w:r>
        <w:rPr>
          <w:rFonts w:ascii="Times New Roman"/>
          <w:b w:val="false"/>
          <w:i w:val="false"/>
          <w:color w:val="000000"/>
          <w:sz w:val="28"/>
        </w:rPr>
        <w:t>
      бюджеттік кредиттер – 647407 мың теңге;</w:t>
      </w:r>
    </w:p>
    <w:bookmarkEnd w:id="10"/>
    <w:bookmarkStart w:name="z13" w:id="11"/>
    <w:p>
      <w:pPr>
        <w:spacing w:after="0"/>
        <w:ind w:left="0"/>
        <w:jc w:val="both"/>
      </w:pPr>
      <w:r>
        <w:rPr>
          <w:rFonts w:ascii="Times New Roman"/>
          <w:b w:val="false"/>
          <w:i w:val="false"/>
          <w:color w:val="000000"/>
          <w:sz w:val="28"/>
        </w:rPr>
        <w:t>
      бюджеттік кредиттерді өтеу – 61885,7 мың теңге;</w:t>
      </w:r>
    </w:p>
    <w:bookmarkEnd w:id="11"/>
    <w:bookmarkStart w:name="z14" w:id="12"/>
    <w:p>
      <w:pPr>
        <w:spacing w:after="0"/>
        <w:ind w:left="0"/>
        <w:jc w:val="both"/>
      </w:pPr>
      <w:r>
        <w:rPr>
          <w:rFonts w:ascii="Times New Roman"/>
          <w:b w:val="false"/>
          <w:i w:val="false"/>
          <w:color w:val="000000"/>
          <w:sz w:val="28"/>
        </w:rPr>
        <w:t>
      қаржы активтерімен операциялар бойынша сальдо – 0 мың теңге;</w:t>
      </w:r>
    </w:p>
    <w:bookmarkEnd w:id="12"/>
    <w:bookmarkStart w:name="z15" w:id="13"/>
    <w:p>
      <w:pPr>
        <w:spacing w:after="0"/>
        <w:ind w:left="0"/>
        <w:jc w:val="both"/>
      </w:pPr>
      <w:r>
        <w:rPr>
          <w:rFonts w:ascii="Times New Roman"/>
          <w:b w:val="false"/>
          <w:i w:val="false"/>
          <w:color w:val="000000"/>
          <w:sz w:val="28"/>
        </w:rPr>
        <w:t>
      бюджет тапшылығы (профициті) – -1154114,8 мың теңге;</w:t>
      </w:r>
    </w:p>
    <w:bookmarkEnd w:id="13"/>
    <w:bookmarkStart w:name="z16" w:id="14"/>
    <w:p>
      <w:pPr>
        <w:spacing w:after="0"/>
        <w:ind w:left="0"/>
        <w:jc w:val="both"/>
      </w:pPr>
      <w:r>
        <w:rPr>
          <w:rFonts w:ascii="Times New Roman"/>
          <w:b w:val="false"/>
          <w:i w:val="false"/>
          <w:color w:val="000000"/>
          <w:sz w:val="28"/>
        </w:rPr>
        <w:t>
      бюджет тапшылығын қаржыландыру (профицитін пайдалану) – 1154114,8 мың теңге.";</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 тармақшада</w:t>
      </w:r>
      <w:r>
        <w:rPr>
          <w:rFonts w:ascii="Times New Roman"/>
          <w:b w:val="false"/>
          <w:i w:val="false"/>
          <w:color w:val="000000"/>
          <w:sz w:val="28"/>
        </w:rPr>
        <w:t>:</w:t>
      </w:r>
    </w:p>
    <w:bookmarkStart w:name="z18" w:id="15"/>
    <w:p>
      <w:pPr>
        <w:spacing w:after="0"/>
        <w:ind w:left="0"/>
        <w:jc w:val="both"/>
      </w:pPr>
      <w:r>
        <w:rPr>
          <w:rFonts w:ascii="Times New Roman"/>
          <w:b w:val="false"/>
          <w:i w:val="false"/>
          <w:color w:val="000000"/>
          <w:sz w:val="28"/>
        </w:rPr>
        <w:t>
      бірінші абзац келесі редакцияда жазылсын:</w:t>
      </w:r>
    </w:p>
    <w:bookmarkEnd w:id="15"/>
    <w:bookmarkStart w:name="z19" w:id="16"/>
    <w:p>
      <w:pPr>
        <w:spacing w:after="0"/>
        <w:ind w:left="0"/>
        <w:jc w:val="both"/>
      </w:pPr>
      <w:r>
        <w:rPr>
          <w:rFonts w:ascii="Times New Roman"/>
          <w:b w:val="false"/>
          <w:i w:val="false"/>
          <w:color w:val="000000"/>
          <w:sz w:val="28"/>
        </w:rPr>
        <w:t>
      "7. 2017 жылға арналған қалалық бюджет шығыстарында 1151620 мың теңге мөлшерінде іс-шаралары ескерілсін, соның ішінде:";</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 тармақ</w:t>
      </w:r>
      <w:r>
        <w:rPr>
          <w:rFonts w:ascii="Times New Roman"/>
          <w:b w:val="false"/>
          <w:i w:val="false"/>
          <w:color w:val="000000"/>
          <w:sz w:val="28"/>
        </w:rPr>
        <w:t xml:space="preserve"> келесі редакцияда жазылсын:</w:t>
      </w:r>
    </w:p>
    <w:bookmarkStart w:name="z23" w:id="17"/>
    <w:p>
      <w:pPr>
        <w:spacing w:after="0"/>
        <w:ind w:left="0"/>
        <w:jc w:val="both"/>
      </w:pPr>
      <w:r>
        <w:rPr>
          <w:rFonts w:ascii="Times New Roman"/>
          <w:b w:val="false"/>
          <w:i w:val="false"/>
          <w:color w:val="000000"/>
          <w:sz w:val="28"/>
        </w:rPr>
        <w:t>
      "8. 2017 жылға арналған қалалық бюджетте облыстық бюджеттен берілген ағымдағы нысаналы трансферттер 480090 мың теңге мөлшерінде көзделсін.";</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 тармақ</w:t>
      </w:r>
      <w:r>
        <w:rPr>
          <w:rFonts w:ascii="Times New Roman"/>
          <w:b w:val="false"/>
          <w:i w:val="false"/>
          <w:color w:val="000000"/>
          <w:sz w:val="28"/>
        </w:rPr>
        <w:t xml:space="preserve"> келесі редакцияда жазылсын:</w:t>
      </w:r>
    </w:p>
    <w:bookmarkStart w:name="z25" w:id="18"/>
    <w:p>
      <w:pPr>
        <w:spacing w:after="0"/>
        <w:ind w:left="0"/>
        <w:jc w:val="both"/>
      </w:pPr>
      <w:r>
        <w:rPr>
          <w:rFonts w:ascii="Times New Roman"/>
          <w:b w:val="false"/>
          <w:i w:val="false"/>
          <w:color w:val="000000"/>
          <w:sz w:val="28"/>
        </w:rPr>
        <w:t>
      "10. 2017 жылға арналған қалалық бюджетте республикалық бюджеттен берілген ағымдағы нысаналы трансферттер 53933 мың теңге мөлшерінде көзделсін.";</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11 - тармақ </w:t>
      </w:r>
      <w:r>
        <w:rPr>
          <w:rFonts w:ascii="Times New Roman"/>
          <w:b w:val="false"/>
          <w:i w:val="false"/>
          <w:color w:val="000000"/>
          <w:sz w:val="28"/>
        </w:rPr>
        <w:t xml:space="preserve"> келесі редакцияда жазылсын:</w:t>
      </w:r>
    </w:p>
    <w:bookmarkStart w:name="z27" w:id="19"/>
    <w:p>
      <w:pPr>
        <w:spacing w:after="0"/>
        <w:ind w:left="0"/>
        <w:jc w:val="both"/>
      </w:pPr>
      <w:r>
        <w:rPr>
          <w:rFonts w:ascii="Times New Roman"/>
          <w:b w:val="false"/>
          <w:i w:val="false"/>
          <w:color w:val="000000"/>
          <w:sz w:val="28"/>
        </w:rPr>
        <w:t>
      "11. 2017 жылға арналған қалалық бюджетте республикалық бюджеттен берілген нысаналы даму трансферттер 1078128 мың теңге мөлшерінде көзделсін.";</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 тармақ</w:t>
      </w:r>
      <w:r>
        <w:rPr>
          <w:rFonts w:ascii="Times New Roman"/>
          <w:b w:val="false"/>
          <w:i w:val="false"/>
          <w:color w:val="000000"/>
          <w:sz w:val="28"/>
        </w:rPr>
        <w:t xml:space="preserve"> келесі редакцияда жазылсын:</w:t>
      </w:r>
    </w:p>
    <w:bookmarkStart w:name="z29" w:id="20"/>
    <w:p>
      <w:pPr>
        <w:spacing w:after="0"/>
        <w:ind w:left="0"/>
        <w:jc w:val="both"/>
      </w:pPr>
      <w:r>
        <w:rPr>
          <w:rFonts w:ascii="Times New Roman"/>
          <w:b w:val="false"/>
          <w:i w:val="false"/>
          <w:color w:val="000000"/>
          <w:sz w:val="28"/>
        </w:rPr>
        <w:t>
      "12. 2017 жылға арналған қалалық бюджетте облыстық бюджеттен 375897 мың теңге мөлшерінде кредит беру көзделсін, соның ішінде:</w:t>
      </w:r>
    </w:p>
    <w:bookmarkEnd w:id="20"/>
    <w:bookmarkStart w:name="z30" w:id="21"/>
    <w:p>
      <w:pPr>
        <w:spacing w:after="0"/>
        <w:ind w:left="0"/>
        <w:jc w:val="both"/>
      </w:pPr>
      <w:r>
        <w:rPr>
          <w:rFonts w:ascii="Times New Roman"/>
          <w:b w:val="false"/>
          <w:i w:val="false"/>
          <w:color w:val="000000"/>
          <w:sz w:val="28"/>
        </w:rPr>
        <w:t>
      371212 мың теңге – Шығыс Қазақстан облысы Риддер қаласы Островский көшесі, 38 бойынша тұрғын үй салуға;</w:t>
      </w:r>
    </w:p>
    <w:bookmarkEnd w:id="21"/>
    <w:bookmarkStart w:name="z31" w:id="22"/>
    <w:p>
      <w:pPr>
        <w:spacing w:after="0"/>
        <w:ind w:left="0"/>
        <w:jc w:val="both"/>
      </w:pPr>
      <w:r>
        <w:rPr>
          <w:rFonts w:ascii="Times New Roman"/>
          <w:b w:val="false"/>
          <w:i w:val="false"/>
          <w:color w:val="000000"/>
          <w:sz w:val="28"/>
        </w:rPr>
        <w:t xml:space="preserve">
      4685 мың теңге – Шығыс Қазақстан облысы Риддер қаласының 6, 7 ықшамаудандарына магистарльдық және ішкі кварталдық жылу желілерін салуға."; </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 тармақшада</w:t>
      </w:r>
      <w:r>
        <w:rPr>
          <w:rFonts w:ascii="Times New Roman"/>
          <w:b w:val="false"/>
          <w:i w:val="false"/>
          <w:color w:val="000000"/>
          <w:sz w:val="28"/>
        </w:rPr>
        <w:t>:</w:t>
      </w:r>
    </w:p>
    <w:bookmarkStart w:name="z33" w:id="23"/>
    <w:p>
      <w:pPr>
        <w:spacing w:after="0"/>
        <w:ind w:left="0"/>
        <w:jc w:val="both"/>
      </w:pPr>
      <w:r>
        <w:rPr>
          <w:rFonts w:ascii="Times New Roman"/>
          <w:b w:val="false"/>
          <w:i w:val="false"/>
          <w:color w:val="000000"/>
          <w:sz w:val="28"/>
        </w:rPr>
        <w:t>
      бірінші абзац келесі редакцияда жазылсын:</w:t>
      </w:r>
    </w:p>
    <w:bookmarkEnd w:id="23"/>
    <w:bookmarkStart w:name="z34" w:id="24"/>
    <w:p>
      <w:pPr>
        <w:spacing w:after="0"/>
        <w:ind w:left="0"/>
        <w:jc w:val="both"/>
      </w:pPr>
      <w:r>
        <w:rPr>
          <w:rFonts w:ascii="Times New Roman"/>
          <w:b w:val="false"/>
          <w:i w:val="false"/>
          <w:color w:val="000000"/>
          <w:sz w:val="28"/>
        </w:rPr>
        <w:t>
      "13. 2017 жылға арналған қалалық бюджетте жылумен, сумен жабдықтау және су бұру жүйелерін реконструкциялауға және салуға Қазақстан Ұлттық қорынан кредиттеу 642722 мың теңге мөлшерінде көзделсін, соның ішінде:";</w:t>
      </w:r>
    </w:p>
    <w:bookmarkEnd w:id="24"/>
    <w:bookmarkStart w:name="z35" w:id="25"/>
    <w:p>
      <w:pPr>
        <w:spacing w:after="0"/>
        <w:ind w:left="0"/>
        <w:jc w:val="both"/>
      </w:pPr>
      <w:r>
        <w:rPr>
          <w:rFonts w:ascii="Times New Roman"/>
          <w:b w:val="false"/>
          <w:i w:val="false"/>
          <w:color w:val="000000"/>
          <w:sz w:val="28"/>
        </w:rPr>
        <w:t>
      үшінші абзац келесі редакцияда жазылсын:</w:t>
      </w:r>
    </w:p>
    <w:bookmarkEnd w:id="25"/>
    <w:bookmarkStart w:name="z36" w:id="26"/>
    <w:p>
      <w:pPr>
        <w:spacing w:after="0"/>
        <w:ind w:left="0"/>
        <w:jc w:val="both"/>
      </w:pPr>
      <w:r>
        <w:rPr>
          <w:rFonts w:ascii="Times New Roman"/>
          <w:b w:val="false"/>
          <w:i w:val="false"/>
          <w:color w:val="000000"/>
          <w:sz w:val="28"/>
        </w:rPr>
        <w:t>
      "330400 мың теңге – Шығыс Қазақстан облысы Риддер қаласының 6, 7 ықшамаудандарына магистарльдық және ішкі кварталдық жылу желілерін салуға;";</w:t>
      </w:r>
    </w:p>
    <w:bookmarkEnd w:id="26"/>
    <w:bookmarkStart w:name="z37" w:id="27"/>
    <w:p>
      <w:pPr>
        <w:spacing w:after="0"/>
        <w:ind w:left="0"/>
        <w:jc w:val="both"/>
      </w:pPr>
      <w:r>
        <w:rPr>
          <w:rFonts w:ascii="Times New Roman"/>
          <w:b w:val="false"/>
          <w:i w:val="false"/>
          <w:color w:val="000000"/>
          <w:sz w:val="28"/>
        </w:rPr>
        <w:t>
      келесі мазмұндағы 13 - 2 - тармақтары толықтырылсын:</w:t>
      </w:r>
    </w:p>
    <w:bookmarkEnd w:id="27"/>
    <w:bookmarkStart w:name="z38" w:id="28"/>
    <w:p>
      <w:pPr>
        <w:spacing w:after="0"/>
        <w:ind w:left="0"/>
        <w:jc w:val="both"/>
      </w:pPr>
      <w:r>
        <w:rPr>
          <w:rFonts w:ascii="Times New Roman"/>
          <w:b w:val="false"/>
          <w:i w:val="false"/>
          <w:color w:val="000000"/>
          <w:sz w:val="28"/>
        </w:rPr>
        <w:t>
      "13 - 2. 2017 жылға арналған қалалық бюджетте заңнаманың өзгеруіне байланысты міндетті әлеуметтік медициналық сақтандыруға аударымдар бойынша облыстық бюджет шығындарын өтеуге арналған трансферттерді қайтару 7296 мың теңге мөлшерінде көзделсін.";</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қосымша</w:t>
      </w:r>
      <w:r>
        <w:rPr>
          <w:rFonts w:ascii="Times New Roman"/>
          <w:b w:val="false"/>
          <w:i w:val="false"/>
          <w:color w:val="000000"/>
          <w:sz w:val="28"/>
        </w:rPr>
        <w:t xml:space="preserve"> осы шешімнің </w:t>
      </w:r>
      <w:r>
        <w:rPr>
          <w:rFonts w:ascii="Times New Roman"/>
          <w:b w:val="false"/>
          <w:i w:val="false"/>
          <w:color w:val="000000"/>
          <w:sz w:val="28"/>
        </w:rPr>
        <w:t>1 - қосымшасына</w:t>
      </w:r>
      <w:r>
        <w:rPr>
          <w:rFonts w:ascii="Times New Roman"/>
          <w:b w:val="false"/>
          <w:i w:val="false"/>
          <w:color w:val="000000"/>
          <w:sz w:val="28"/>
        </w:rPr>
        <w:t xml:space="preserve"> сәйкес жаңа редакцияда жазылсын.</w:t>
      </w:r>
    </w:p>
    <w:bookmarkStart w:name="z40" w:id="29"/>
    <w:p>
      <w:pPr>
        <w:spacing w:after="0"/>
        <w:ind w:left="0"/>
        <w:jc w:val="both"/>
      </w:pPr>
      <w:r>
        <w:rPr>
          <w:rFonts w:ascii="Times New Roman"/>
          <w:b w:val="false"/>
          <w:i w:val="false"/>
          <w:color w:val="000000"/>
          <w:sz w:val="28"/>
        </w:rPr>
        <w:t xml:space="preserve">
      2. Осы шешім 2017 жылғы 1 қаңтардан бастап қолданысқа енгізіледі. </w:t>
      </w:r>
    </w:p>
    <w:bookmarkEnd w:id="2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А.АФАНАСЬЕВ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И. ПАНЧЕНКО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04 желтоқсандағы</w:t>
            </w:r>
            <w:r>
              <w:br/>
            </w:r>
            <w:r>
              <w:rPr>
                <w:rFonts w:ascii="Times New Roman"/>
                <w:b w:val="false"/>
                <w:i w:val="false"/>
                <w:color w:val="000000"/>
                <w:sz w:val="20"/>
              </w:rPr>
              <w:t xml:space="preserve">№ 17/2-VI </w:t>
            </w:r>
            <w:r>
              <w:br/>
            </w:r>
            <w:r>
              <w:rPr>
                <w:rFonts w:ascii="Times New Roman"/>
                <w:b w:val="false"/>
                <w:i w:val="false"/>
                <w:color w:val="000000"/>
                <w:sz w:val="20"/>
              </w:rPr>
              <w:t xml:space="preserve">Риддер қалалық мәслихатының </w:t>
            </w:r>
            <w:r>
              <w:br/>
            </w:r>
            <w:r>
              <w:rPr>
                <w:rFonts w:ascii="Times New Roman"/>
                <w:b w:val="false"/>
                <w:i w:val="false"/>
                <w:color w:val="000000"/>
                <w:sz w:val="20"/>
              </w:rPr>
              <w:t xml:space="preserve">XVII сессиясының шешіміне </w:t>
            </w:r>
            <w:r>
              <w:br/>
            </w:r>
            <w:r>
              <w:rPr>
                <w:rFonts w:ascii="Times New Roman"/>
                <w:b w:val="false"/>
                <w:i w:val="false"/>
                <w:color w:val="000000"/>
                <w:sz w:val="20"/>
              </w:rPr>
              <w:t xml:space="preserve">1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22 желтоқсандағы</w:t>
            </w:r>
            <w:r>
              <w:br/>
            </w:r>
            <w:r>
              <w:rPr>
                <w:rFonts w:ascii="Times New Roman"/>
                <w:b w:val="false"/>
                <w:i w:val="false"/>
                <w:color w:val="000000"/>
                <w:sz w:val="20"/>
              </w:rPr>
              <w:t>№ 7/2-VI</w:t>
            </w:r>
            <w:r>
              <w:br/>
            </w:r>
            <w:r>
              <w:rPr>
                <w:rFonts w:ascii="Times New Roman"/>
                <w:b w:val="false"/>
                <w:i w:val="false"/>
                <w:color w:val="000000"/>
                <w:sz w:val="20"/>
              </w:rPr>
              <w:t xml:space="preserve">Риддер қалалық мәслихатының </w:t>
            </w:r>
            <w:r>
              <w:br/>
            </w:r>
            <w:r>
              <w:rPr>
                <w:rFonts w:ascii="Times New Roman"/>
                <w:b w:val="false"/>
                <w:i w:val="false"/>
                <w:color w:val="000000"/>
                <w:sz w:val="20"/>
              </w:rPr>
              <w:t xml:space="preserve">VII сессиясының шешіміне </w:t>
            </w:r>
            <w:r>
              <w:br/>
            </w:r>
            <w:r>
              <w:rPr>
                <w:rFonts w:ascii="Times New Roman"/>
                <w:b w:val="false"/>
                <w:i w:val="false"/>
                <w:color w:val="000000"/>
                <w:sz w:val="20"/>
              </w:rPr>
              <w:t xml:space="preserve">1 қосымша </w:t>
            </w:r>
          </w:p>
        </w:tc>
      </w:tr>
    </w:tbl>
    <w:bookmarkStart w:name="z43" w:id="30"/>
    <w:p>
      <w:pPr>
        <w:spacing w:after="0"/>
        <w:ind w:left="0"/>
        <w:jc w:val="left"/>
      </w:pPr>
      <w:r>
        <w:rPr>
          <w:rFonts w:ascii="Times New Roman"/>
          <w:b/>
          <w:i w:val="false"/>
          <w:color w:val="000000"/>
        </w:rPr>
        <w:t xml:space="preserve"> 2017 жылға арналған Риддер қаласының бюджеті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1154"/>
        <w:gridCol w:w="743"/>
        <w:gridCol w:w="743"/>
        <w:gridCol w:w="5083"/>
        <w:gridCol w:w="383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6079185,5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2840338,5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914337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табыссалығы</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914337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636688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636688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1149157,5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673175,5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313066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121662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салымдар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 ойын бизнеске салық</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52733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52733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түскен түсімдер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3163614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3163614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3163614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536"/>
        <w:gridCol w:w="1131"/>
        <w:gridCol w:w="1131"/>
        <w:gridCol w:w="5702"/>
        <w:gridCol w:w="29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w:t>
            </w:r>
            <w:r>
              <w:br/>
            </w:r>
            <w:r>
              <w:rPr>
                <w:rFonts w:ascii="Times New Roman"/>
                <w:b w:val="false"/>
                <w:i w:val="false"/>
                <w:color w:val="000000"/>
                <w:sz w:val="20"/>
              </w:rPr>
              <w:t>(мың теңге)</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6647779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356803,7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146697,7</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127456,7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120034,7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209868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96691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 атқару және коммуналдық меншігін басқару саласындағы мемлекеттік саясатты іске асыру жөніндегі қызметтер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3014591,1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831829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831829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360840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470989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1981245,4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144750,5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144750,5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1836495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1707451,9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129043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201516,7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201516,7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58944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ата-аналардың қамқорынсыз қалған баланы (балаларды) күтіп-ұстауға қамқоршыларға (қорғаншыларға) ай сайынға ақшалай қаражат төлемі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91540,7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345736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310053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310053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166808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1087026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774270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772770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376374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81914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314482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283209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283209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көшелерді жарықтандыру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104589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туысы жоқ адамдарды жерлеу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148420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268911,3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78863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мәдени мұра ескерткіштерін сақтауды және оларға қол жетімділікті қамтамасыз ету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45436,5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45436,5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22397,5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78914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53167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65365,8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35871,3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17490,3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29494,5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16412,5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жөніндегі қызметтер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 және жоюды ұйымдастыру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өнiмдер мен шикiзаттың құнын иелеріне өтеу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Өнеркәсіп,сәулет, қалақұрылысы және құрылысқызметі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30346,8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қалақұрылысы және құрылысқызметі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30346,8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30346,8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17951,8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591208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591208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591208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жолдарының жұмыс істеуін қамтамасыз ету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436864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орташа жөндеу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829508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829508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769613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Моноқалаларда бюджжеттік инвестициялық жобаларды іске асыру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769613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22217,6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22217,6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22217,6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14767,7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өтеуге берілетін ағымдағы нысаналы трансферттер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585521,3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647407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647407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647407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647407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реконсктрукция және құрылыс үшін кредит беру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647407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61885,7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61885,7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6885,7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-1154114,8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1154114,8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1018619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1018619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1018619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11885,7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11885,7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11885,7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6885,7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147381,5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147381,5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147381,5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