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04f4d" w14:textId="bd04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Риддер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2017 жылғы 22 желтоқсандағы № 18/2-VI шешімі. Шығыс Қазақстан облысының Әділет департаментінде 2017 жылғы 28 желтоқсанда № 5370 болып тіркелді. Күші жойылды - Шығыс Қазақстан облысы Риддер қалалық мәслихатының 2019 жылғы 27 желтоқсандағы № 38/2-VI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27.12.2019 </w:t>
      </w:r>
      <w:r>
        <w:rPr>
          <w:rFonts w:ascii="Times New Roman"/>
          <w:b w:val="false"/>
          <w:i w:val="false"/>
          <w:color w:val="ff0000"/>
          <w:sz w:val="28"/>
        </w:rPr>
        <w:t>№ 38/2-VI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тармақшасына, "2018-2020 жылдарға арналған облыстық бюджет туралы"  Шығыс Қазақстан облыстық мәслихатының 2017 жылғы 13 желтоқсандағы  № 16/176-VI сессиясы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нөмірі 5341 болып тіркелген) сәйкес, Риддер қалалық мәслихаты ШЕШТІ:</w:t>
      </w:r>
    </w:p>
    <w:bookmarkEnd w:id="0"/>
    <w:bookmarkStart w:name="z2" w:id="1"/>
    <w:p>
      <w:pPr>
        <w:spacing w:after="0"/>
        <w:ind w:left="0"/>
        <w:jc w:val="both"/>
      </w:pPr>
      <w:r>
        <w:rPr>
          <w:rFonts w:ascii="Times New Roman"/>
          <w:b w:val="false"/>
          <w:i w:val="false"/>
          <w:color w:val="000000"/>
          <w:sz w:val="28"/>
        </w:rPr>
        <w:t xml:space="preserve">
      1. 2018-2020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 </w:t>
      </w:r>
    </w:p>
    <w:bookmarkEnd w:id="1"/>
    <w:bookmarkStart w:name="z53" w:id="2"/>
    <w:p>
      <w:pPr>
        <w:spacing w:after="0"/>
        <w:ind w:left="0"/>
        <w:jc w:val="both"/>
      </w:pPr>
      <w:r>
        <w:rPr>
          <w:rFonts w:ascii="Times New Roman"/>
          <w:b w:val="false"/>
          <w:i w:val="false"/>
          <w:color w:val="000000"/>
          <w:sz w:val="28"/>
        </w:rPr>
        <w:t>
      1) кірістер – 5767998,1 мың теңге, соның ішінде:</w:t>
      </w:r>
    </w:p>
    <w:bookmarkEnd w:id="2"/>
    <w:p>
      <w:pPr>
        <w:spacing w:after="0"/>
        <w:ind w:left="0"/>
        <w:jc w:val="both"/>
      </w:pPr>
      <w:r>
        <w:rPr>
          <w:rFonts w:ascii="Times New Roman"/>
          <w:b w:val="false"/>
          <w:i w:val="false"/>
          <w:color w:val="000000"/>
          <w:sz w:val="28"/>
        </w:rPr>
        <w:t>
      салықтық түсімдер – 3032169 мың теңге;</w:t>
      </w:r>
    </w:p>
    <w:p>
      <w:pPr>
        <w:spacing w:after="0"/>
        <w:ind w:left="0"/>
        <w:jc w:val="both"/>
      </w:pPr>
      <w:r>
        <w:rPr>
          <w:rFonts w:ascii="Times New Roman"/>
          <w:b w:val="false"/>
          <w:i w:val="false"/>
          <w:color w:val="000000"/>
          <w:sz w:val="28"/>
        </w:rPr>
        <w:t xml:space="preserve">
      салықтық емес түсімдер – 72324 мың теңге; </w:t>
      </w:r>
    </w:p>
    <w:p>
      <w:pPr>
        <w:spacing w:after="0"/>
        <w:ind w:left="0"/>
        <w:jc w:val="both"/>
      </w:pPr>
      <w:r>
        <w:rPr>
          <w:rFonts w:ascii="Times New Roman"/>
          <w:b w:val="false"/>
          <w:i w:val="false"/>
          <w:color w:val="000000"/>
          <w:sz w:val="28"/>
        </w:rPr>
        <w:t>
      негізгі капиталды сатудан түсетін түсімдер – 33036 мың теңге;</w:t>
      </w:r>
    </w:p>
    <w:p>
      <w:pPr>
        <w:spacing w:after="0"/>
        <w:ind w:left="0"/>
        <w:jc w:val="both"/>
      </w:pPr>
      <w:r>
        <w:rPr>
          <w:rFonts w:ascii="Times New Roman"/>
          <w:b w:val="false"/>
          <w:i w:val="false"/>
          <w:color w:val="000000"/>
          <w:sz w:val="28"/>
        </w:rPr>
        <w:t>
      трансферттер түсімі – 2630469,1 мың теңге;</w:t>
      </w:r>
    </w:p>
    <w:p>
      <w:pPr>
        <w:spacing w:after="0"/>
        <w:ind w:left="0"/>
        <w:jc w:val="both"/>
      </w:pPr>
      <w:r>
        <w:rPr>
          <w:rFonts w:ascii="Times New Roman"/>
          <w:b w:val="false"/>
          <w:i w:val="false"/>
          <w:color w:val="000000"/>
          <w:sz w:val="28"/>
        </w:rPr>
        <w:t>
      2) шығындар – 5862185,3 мың теңге;</w:t>
      </w:r>
    </w:p>
    <w:p>
      <w:pPr>
        <w:spacing w:after="0"/>
        <w:ind w:left="0"/>
        <w:jc w:val="both"/>
      </w:pPr>
      <w:r>
        <w:rPr>
          <w:rFonts w:ascii="Times New Roman"/>
          <w:b w:val="false"/>
          <w:i w:val="false"/>
          <w:color w:val="000000"/>
          <w:sz w:val="28"/>
        </w:rPr>
        <w:t>
      3) таза бюджеттік кредиттеу – 0 мың теңге, соның ішінде:</w:t>
      </w:r>
    </w:p>
    <w:p>
      <w:pPr>
        <w:spacing w:after="0"/>
        <w:ind w:left="0"/>
        <w:jc w:val="both"/>
      </w:pPr>
      <w:r>
        <w:rPr>
          <w:rFonts w:ascii="Times New Roman"/>
          <w:b w:val="false"/>
          <w:i w:val="false"/>
          <w:color w:val="000000"/>
          <w:sz w:val="28"/>
        </w:rPr>
        <w:t xml:space="preserve">
      бюджеттік кредиттер – 0 мың теңге; </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-94187,2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94187,2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Риддер қалалық мәслихатының 10.12.2018 </w:t>
      </w:r>
      <w:r>
        <w:rPr>
          <w:rFonts w:ascii="Times New Roman"/>
          <w:b w:val="false"/>
          <w:i w:val="false"/>
          <w:color w:val="000000"/>
          <w:sz w:val="28"/>
        </w:rPr>
        <w:t>№ 27/2-VI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xml:space="preserve">
      2. "2018-2020 жылдарға арналған облыстық бюджет туралы" Шығыс Қазақстан облыстық мәслихатының 2017 жылғы 13 желтоқсандағы № 16/176-VІ сессиясының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(нормативтік құқықтық актілерді мемлекетік тіркеу Тізілімінде № 5341 болып тіркелген) әлеуметтік салық, жеке табыс салығы бойынша қала бюджетіне кірістерді бөлу нормативтері 2018 жылға 100% мөлшерінде орындауға қабылдансын. </w:t>
      </w:r>
    </w:p>
    <w:bookmarkEnd w:id="3"/>
    <w:bookmarkStart w:name="z16" w:id="4"/>
    <w:p>
      <w:pPr>
        <w:spacing w:after="0"/>
        <w:ind w:left="0"/>
        <w:jc w:val="both"/>
      </w:pPr>
      <w:r>
        <w:rPr>
          <w:rFonts w:ascii="Times New Roman"/>
          <w:b w:val="false"/>
          <w:i w:val="false"/>
          <w:color w:val="000000"/>
          <w:sz w:val="28"/>
        </w:rPr>
        <w:t>
      3. 2018 жылға арналған қалалық бюджетте заңнаманың өзгеруіне байланысты облыстық бюджет шығындарын өтеуге арналған трансферттерді қайтару 115897 мың теңге мөлшерінде көзделсін, соның ішінде:</w:t>
      </w:r>
    </w:p>
    <w:bookmarkEnd w:id="4"/>
    <w:bookmarkStart w:name="z17" w:id="5"/>
    <w:p>
      <w:pPr>
        <w:spacing w:after="0"/>
        <w:ind w:left="0"/>
        <w:jc w:val="both"/>
      </w:pPr>
      <w:r>
        <w:rPr>
          <w:rFonts w:ascii="Times New Roman"/>
          <w:b w:val="false"/>
          <w:i w:val="false"/>
          <w:color w:val="000000"/>
          <w:sz w:val="28"/>
        </w:rPr>
        <w:t>
      91237 мың теңге - 2018 жылдан 2020 жылға жұмыс берушінің міндетті зейнетақы жарналарының енгізу мерзімін ауыстыруға байланысты;</w:t>
      </w:r>
    </w:p>
    <w:bookmarkEnd w:id="5"/>
    <w:bookmarkStart w:name="z18" w:id="6"/>
    <w:p>
      <w:pPr>
        <w:spacing w:after="0"/>
        <w:ind w:left="0"/>
        <w:jc w:val="both"/>
      </w:pPr>
      <w:r>
        <w:rPr>
          <w:rFonts w:ascii="Times New Roman"/>
          <w:b w:val="false"/>
          <w:i w:val="false"/>
          <w:color w:val="000000"/>
          <w:sz w:val="28"/>
        </w:rPr>
        <w:t>
      24660 мың теңге – міндетті әлеуметтік медициналық сақтандыруға жұмыс берушінің сыйақы аударымдарының азаюына байланысты.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Шығыс Қазақстан облысы Риддер қалалық мәслихатының 20.06.2018 </w:t>
      </w:r>
      <w:r>
        <w:rPr>
          <w:rFonts w:ascii="Times New Roman"/>
          <w:b w:val="false"/>
          <w:i w:val="false"/>
          <w:color w:val="000000"/>
          <w:sz w:val="28"/>
        </w:rPr>
        <w:t>№ 22/2-VI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Start w:name="z39" w:id="7"/>
    <w:p>
      <w:pPr>
        <w:spacing w:after="0"/>
        <w:ind w:left="0"/>
        <w:jc w:val="both"/>
      </w:pPr>
      <w:r>
        <w:rPr>
          <w:rFonts w:ascii="Times New Roman"/>
          <w:b w:val="false"/>
          <w:i w:val="false"/>
          <w:color w:val="000000"/>
          <w:sz w:val="28"/>
        </w:rPr>
        <w:t>
      3-1. 2018 жылға арналған қалалық бюджетте облыстық бюджеттен берілген трансферттерді 1749,9 мың теңге мөлшерінде қайтару көзделсін, оның ішінде:</w:t>
      </w:r>
    </w:p>
    <w:bookmarkEnd w:id="7"/>
    <w:p>
      <w:pPr>
        <w:spacing w:after="0"/>
        <w:ind w:left="0"/>
        <w:jc w:val="both"/>
      </w:pPr>
      <w:r>
        <w:rPr>
          <w:rFonts w:ascii="Times New Roman"/>
          <w:b w:val="false"/>
          <w:i w:val="false"/>
          <w:color w:val="000000"/>
          <w:sz w:val="28"/>
        </w:rPr>
        <w:t>
      1084,6 мың теңге – 2017 жылы пайдаланылмаған (толық пайдаланылмаған) жоғары тұрған бюджеттен берілген нысаналы трансферттер;</w:t>
      </w:r>
    </w:p>
    <w:p>
      <w:pPr>
        <w:spacing w:after="0"/>
        <w:ind w:left="0"/>
        <w:jc w:val="both"/>
      </w:pPr>
      <w:r>
        <w:rPr>
          <w:rFonts w:ascii="Times New Roman"/>
          <w:b w:val="false"/>
          <w:i w:val="false"/>
          <w:color w:val="000000"/>
          <w:sz w:val="28"/>
        </w:rPr>
        <w:t>
      665,3 мың теңге – нысаналы мақсат бойынша пайдаланылмаған нысаналы трансферттер.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Шығыс Қазақстан облысы Риддер қалалық мәслихатының 12.03.2018 </w:t>
      </w:r>
      <w:r>
        <w:rPr>
          <w:rFonts w:ascii="Times New Roman"/>
          <w:b w:val="false"/>
          <w:i w:val="false"/>
          <w:color w:val="000000"/>
          <w:sz w:val="28"/>
        </w:rPr>
        <w:t>№ 19/14-VI</w:t>
      </w:r>
      <w:r>
        <w:rPr>
          <w:rFonts w:ascii="Times New Roman"/>
          <w:b w:val="false"/>
          <w:i w:val="false"/>
          <w:color w:val="ff0000"/>
          <w:sz w:val="28"/>
        </w:rPr>
        <w:t xml:space="preserve"> шешімімен (01.01.2018 бастап қолданысқа енгізіледі). 3-1-тармақ жаңа редакцияда - Шығыс Қазақстан облысы Риддер қалалық мәслихатының 25.04.2018 </w:t>
      </w:r>
      <w:r>
        <w:rPr>
          <w:rFonts w:ascii="Times New Roman"/>
          <w:b w:val="false"/>
          <w:i w:val="false"/>
          <w:color w:val="000000"/>
          <w:sz w:val="28"/>
        </w:rPr>
        <w:t>№ 21/9-VI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139-бабы </w:t>
      </w:r>
      <w:r>
        <w:rPr>
          <w:rFonts w:ascii="Times New Roman"/>
          <w:b w:val="false"/>
          <w:i w:val="false"/>
          <w:color w:val="000000"/>
          <w:sz w:val="28"/>
        </w:rPr>
        <w:t>9-тармақта</w:t>
      </w:r>
      <w:r>
        <w:rPr>
          <w:rFonts w:ascii="Times New Roman"/>
          <w:b w:val="false"/>
          <w:i w:val="false"/>
          <w:color w:val="000000"/>
          <w:sz w:val="28"/>
        </w:rPr>
        <w:t xml:space="preserve"> сәйкес азаматтық қызметші болып табылатын және ауылдық жерде жұмыс iстейтiн әлеуметтiк қамсыздандыру, бiлiм беру, мәдениет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8"/>
    <w:bookmarkStart w:name="z20" w:id="9"/>
    <w:p>
      <w:pPr>
        <w:spacing w:after="0"/>
        <w:ind w:left="0"/>
        <w:jc w:val="both"/>
      </w:pPr>
      <w:r>
        <w:rPr>
          <w:rFonts w:ascii="Times New Roman"/>
          <w:b w:val="false"/>
          <w:i w:val="false"/>
          <w:color w:val="000000"/>
          <w:sz w:val="28"/>
        </w:rPr>
        <w:t xml:space="preserve">
      Ауылдық жерде жұмыс iстейтiн әлеуметтiк қамсыздандыру, бiлiм беру, мәдениет саласындағы мамандар лауазымдарының тiзбесiн жергiлiктi өкiлдi органмен келiсу бойынша жергiлiктi атқарушы орган айқындайды. </w:t>
      </w:r>
    </w:p>
    <w:bookmarkEnd w:id="9"/>
    <w:bookmarkStart w:name="z21" w:id="10"/>
    <w:p>
      <w:pPr>
        <w:spacing w:after="0"/>
        <w:ind w:left="0"/>
        <w:jc w:val="both"/>
      </w:pPr>
      <w:r>
        <w:rPr>
          <w:rFonts w:ascii="Times New Roman"/>
          <w:b w:val="false"/>
          <w:i w:val="false"/>
          <w:color w:val="000000"/>
          <w:sz w:val="28"/>
        </w:rPr>
        <w:t>
      5. 2018 жылға қаланың жергілікті атқарушы органының резерві 61420 мың теңге мөлшерінде бекітілсін.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Риддер қалалық мәслихатының 12.03.2018 </w:t>
      </w:r>
      <w:r>
        <w:rPr>
          <w:rFonts w:ascii="Times New Roman"/>
          <w:b w:val="false"/>
          <w:i w:val="false"/>
          <w:color w:val="000000"/>
          <w:sz w:val="28"/>
        </w:rPr>
        <w:t>№ 19/14-VI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1"/>
    <w:p>
      <w:pPr>
        <w:spacing w:after="0"/>
        <w:ind w:left="0"/>
        <w:jc w:val="both"/>
      </w:pPr>
      <w:r>
        <w:rPr>
          <w:rFonts w:ascii="Times New Roman"/>
          <w:b w:val="false"/>
          <w:i w:val="false"/>
          <w:color w:val="000000"/>
          <w:sz w:val="28"/>
        </w:rPr>
        <w:t xml:space="preserve">
      6. 2018 жылға арналған қалалық бюджеттің атқарылу процесінде секвестрлеуге жатпайтын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  </w:t>
      </w:r>
    </w:p>
    <w:bookmarkEnd w:id="11"/>
    <w:bookmarkStart w:name="z23" w:id="12"/>
    <w:p>
      <w:pPr>
        <w:spacing w:after="0"/>
        <w:ind w:left="0"/>
        <w:jc w:val="both"/>
      </w:pPr>
      <w:r>
        <w:rPr>
          <w:rFonts w:ascii="Times New Roman"/>
          <w:b w:val="false"/>
          <w:i w:val="false"/>
          <w:color w:val="000000"/>
          <w:sz w:val="28"/>
        </w:rPr>
        <w:t xml:space="preserve">
      7. 2018 жылға арналған қалалық бюджетте облыстық бюджеттен берілетін бюджеттік субвенциялар 1657214 мың теңге мөлшерінде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көзделсін.</w:t>
      </w:r>
    </w:p>
    <w:bookmarkEnd w:id="12"/>
    <w:bookmarkStart w:name="z24" w:id="13"/>
    <w:p>
      <w:pPr>
        <w:spacing w:after="0"/>
        <w:ind w:left="0"/>
        <w:jc w:val="both"/>
      </w:pPr>
      <w:r>
        <w:rPr>
          <w:rFonts w:ascii="Times New Roman"/>
          <w:b w:val="false"/>
          <w:i w:val="false"/>
          <w:color w:val="000000"/>
          <w:sz w:val="28"/>
        </w:rPr>
        <w:t xml:space="preserve">
      8. 2018 жылға арналған қалалық бюджетте облыстық бюджеттен берілетін ағымдағы нысаналы трансферттер 509945,5 мың теңге мөлшерінде көзделсін.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Риддер қалалық мәслихатының 10.12.2018 </w:t>
      </w:r>
      <w:r>
        <w:rPr>
          <w:rFonts w:ascii="Times New Roman"/>
          <w:b w:val="false"/>
          <w:i w:val="false"/>
          <w:color w:val="000000"/>
          <w:sz w:val="28"/>
        </w:rPr>
        <w:t>№ 27/2-VI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5" w:id="14"/>
    <w:p>
      <w:pPr>
        <w:spacing w:after="0"/>
        <w:ind w:left="0"/>
        <w:jc w:val="both"/>
      </w:pPr>
      <w:r>
        <w:rPr>
          <w:rFonts w:ascii="Times New Roman"/>
          <w:b w:val="false"/>
          <w:i w:val="false"/>
          <w:color w:val="000000"/>
          <w:sz w:val="28"/>
        </w:rPr>
        <w:t>
      9. 2018 жылға арналған қалалық бюджетте облыстық бюджеттен берілетін нысаналы даму трансферттері 209499,6 мың теңге мөлшерінде көзделсін.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Риддер қалалық мәслихатының 10.12.2018 </w:t>
      </w:r>
      <w:r>
        <w:rPr>
          <w:rFonts w:ascii="Times New Roman"/>
          <w:b w:val="false"/>
          <w:i w:val="false"/>
          <w:color w:val="000000"/>
          <w:sz w:val="28"/>
        </w:rPr>
        <w:t>№ 27/2-VI</w:t>
      </w:r>
      <w:r>
        <w:rPr>
          <w:rFonts w:ascii="Times New Roman"/>
          <w:b w:val="false"/>
          <w:i w:val="false"/>
          <w:color w:val="ff0000"/>
          <w:sz w:val="28"/>
        </w:rPr>
        <w:t xml:space="preserve"> шешімімен (01.01.2018 бастап қолданысқа енгізіледі). </w:t>
      </w:r>
      <w:r>
        <w:br/>
      </w:r>
      <w:r>
        <w:rPr>
          <w:rFonts w:ascii="Times New Roman"/>
          <w:b w:val="false"/>
          <w:i w:val="false"/>
          <w:color w:val="000000"/>
          <w:sz w:val="28"/>
        </w:rPr>
        <w:t>
</w:t>
      </w:r>
    </w:p>
    <w:bookmarkStart w:name="z26" w:id="15"/>
    <w:p>
      <w:pPr>
        <w:spacing w:after="0"/>
        <w:ind w:left="0"/>
        <w:jc w:val="both"/>
      </w:pPr>
      <w:r>
        <w:rPr>
          <w:rFonts w:ascii="Times New Roman"/>
          <w:b w:val="false"/>
          <w:i w:val="false"/>
          <w:color w:val="000000"/>
          <w:sz w:val="28"/>
        </w:rPr>
        <w:t>
      10. 2018 жылға арналған қалалық бюджетте облыстық бюджеттен берілетін ағымдағы нысаналы трансферттер 208750 мың теңге мөлшерінде көзделсін.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Риддер қалалық мәслихатының 10.12.2018 </w:t>
      </w:r>
      <w:r>
        <w:rPr>
          <w:rFonts w:ascii="Times New Roman"/>
          <w:b w:val="false"/>
          <w:i w:val="false"/>
          <w:color w:val="000000"/>
          <w:sz w:val="28"/>
        </w:rPr>
        <w:t>№ 27/2-VI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7" w:id="16"/>
    <w:p>
      <w:pPr>
        <w:spacing w:after="0"/>
        <w:ind w:left="0"/>
        <w:jc w:val="both"/>
      </w:pPr>
      <w:r>
        <w:rPr>
          <w:rFonts w:ascii="Times New Roman"/>
          <w:b w:val="false"/>
          <w:i w:val="false"/>
          <w:color w:val="000000"/>
          <w:sz w:val="28"/>
        </w:rPr>
        <w:t>
      11. 2018 жылға арналған қалалық бюджетте Нәтижелі жұмыспен қамтуды және жаппай кәсіпкерлікті дамыту бағдарламасы шеңберінде еңбек нарығын дамытуға бағытталған іс-шараларды іске асыруға республикалық бюджеттен берілетін ағымдағы нысаналы трансферттер 45060 мың теңге мөлшерінде көзделсін.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Риддер қалалық мәслихатының 10.12.2018 </w:t>
      </w:r>
      <w:r>
        <w:rPr>
          <w:rFonts w:ascii="Times New Roman"/>
          <w:b w:val="false"/>
          <w:i w:val="false"/>
          <w:color w:val="000000"/>
          <w:sz w:val="28"/>
        </w:rPr>
        <w:t>№ 27/2-VI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1" w:id="17"/>
    <w:p>
      <w:pPr>
        <w:spacing w:after="0"/>
        <w:ind w:left="0"/>
        <w:jc w:val="both"/>
      </w:pPr>
      <w:r>
        <w:rPr>
          <w:rFonts w:ascii="Times New Roman"/>
          <w:b w:val="false"/>
          <w:i w:val="false"/>
          <w:color w:val="000000"/>
          <w:sz w:val="28"/>
        </w:rPr>
        <w:t>
      11-1. 2018 жылға арналған қалалық бюджетте облыстық бюджеттен берілген ағымдағы нысаналы даму трансферттер 86585,4 мың теңге мөлшерінде көзделсін.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 тармақпен толықтырылды - Шығыс Қазақстан облысы Риддер қалалық мәслихатының 25.04.2018 </w:t>
      </w:r>
      <w:r>
        <w:rPr>
          <w:rFonts w:ascii="Times New Roman"/>
          <w:b w:val="false"/>
          <w:i w:val="false"/>
          <w:color w:val="000000"/>
          <w:sz w:val="28"/>
        </w:rPr>
        <w:t>№ 21/9-VI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xml:space="preserve">
      12. Осы шешім 2018 жылғы 1 қаңтардан бастап қолданысқа енгізіледі. </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Афанасьев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18/2-VI </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VIII сессиясының шешіміне </w:t>
            </w:r>
            <w:r>
              <w:br/>
            </w:r>
            <w:r>
              <w:rPr>
                <w:rFonts w:ascii="Times New Roman"/>
                <w:b w:val="false"/>
                <w:i w:val="false"/>
                <w:color w:val="000000"/>
                <w:sz w:val="20"/>
              </w:rPr>
              <w:t>1 қосымша</w:t>
            </w:r>
          </w:p>
        </w:tc>
      </w:tr>
    </w:tbl>
    <w:bookmarkStart w:name="z30" w:id="19"/>
    <w:p>
      <w:pPr>
        <w:spacing w:after="0"/>
        <w:ind w:left="0"/>
        <w:jc w:val="left"/>
      </w:pPr>
      <w:r>
        <w:rPr>
          <w:rFonts w:ascii="Times New Roman"/>
          <w:b/>
          <w:i w:val="false"/>
          <w:color w:val="000000"/>
        </w:rPr>
        <w:t xml:space="preserve"> 2018 жылға арналған Риддер қаласының бюджеті</w:t>
      </w:r>
    </w:p>
    <w:bookmarkEnd w:id="19"/>
    <w:p>
      <w:pPr>
        <w:spacing w:after="0"/>
        <w:ind w:left="0"/>
        <w:jc w:val="both"/>
      </w:pPr>
      <w:r>
        <w:rPr>
          <w:rFonts w:ascii="Times New Roman"/>
          <w:b w:val="false"/>
          <w:i w:val="false"/>
          <w:color w:val="ff0000"/>
          <w:sz w:val="28"/>
        </w:rPr>
        <w:t xml:space="preserve">
      Ескерту. 1 - қосымша жаңа редакцияда - Шығыс Қазақстан облысы Риддер қалалық мәслихатының 10.12.2018 </w:t>
      </w:r>
      <w:r>
        <w:rPr>
          <w:rFonts w:ascii="Times New Roman"/>
          <w:b w:val="false"/>
          <w:i w:val="false"/>
          <w:color w:val="ff0000"/>
          <w:sz w:val="28"/>
        </w:rPr>
        <w:t>№ 27/2-VI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904"/>
        <w:gridCol w:w="583"/>
        <w:gridCol w:w="483"/>
        <w:gridCol w:w="6741"/>
        <w:gridCol w:w="30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5767998,1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3032169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1208378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684518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331934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2630469,1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2630469,1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2630469,1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5795"/>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5862185,3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304299,6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143994,9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3018151,1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2155343,9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2043938,1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300546,5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300546,5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132061,5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617124,0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347461,5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345372,5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214676,5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иелеріне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18/2-VI </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VIII сессиясының шешіміне </w:t>
            </w:r>
            <w:r>
              <w:br/>
            </w:r>
            <w:r>
              <w:rPr>
                <w:rFonts w:ascii="Times New Roman"/>
                <w:b w:val="false"/>
                <w:i w:val="false"/>
                <w:color w:val="000000"/>
                <w:sz w:val="20"/>
              </w:rPr>
              <w:t>2 қосымша</w:t>
            </w:r>
          </w:p>
        </w:tc>
      </w:tr>
    </w:tbl>
    <w:bookmarkStart w:name="z32" w:id="20"/>
    <w:p>
      <w:pPr>
        <w:spacing w:after="0"/>
        <w:ind w:left="0"/>
        <w:jc w:val="left"/>
      </w:pPr>
      <w:r>
        <w:rPr>
          <w:rFonts w:ascii="Times New Roman"/>
          <w:b/>
          <w:i w:val="false"/>
          <w:color w:val="000000"/>
        </w:rPr>
        <w:t xml:space="preserve"> 2019 жылға арналған Риддер қаласының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656"/>
        <w:gridCol w:w="5410"/>
        <w:gridCol w:w="34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4659662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3051446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салымдар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 бизнеске салық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4659662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3035569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636"/>
        <w:gridCol w:w="1342"/>
        <w:gridCol w:w="1342"/>
        <w:gridCol w:w="5239"/>
        <w:gridCol w:w="27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399222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2080954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2018002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1899171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ауданның (облыстық маңызы бар қаланың)</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189445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189445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31"/>
        <w:gridCol w:w="1541"/>
        <w:gridCol w:w="1541"/>
        <w:gridCol w:w="4595"/>
        <w:gridCol w:w="27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23921</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249755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ауданның (облыстық маңызы бар қаланың)</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 ауылдық елді мекендерде</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246147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88"/>
        <w:gridCol w:w="1241"/>
        <w:gridCol w:w="1241"/>
        <w:gridCol w:w="6098"/>
        <w:gridCol w:w="22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қалақұрылысы және құрылысқызметі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901"/>
        <w:gridCol w:w="30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18/2-VI </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VIII сессиясының шешіміне </w:t>
            </w:r>
            <w:r>
              <w:br/>
            </w:r>
            <w:r>
              <w:rPr>
                <w:rFonts w:ascii="Times New Roman"/>
                <w:b w:val="false"/>
                <w:i w:val="false"/>
                <w:color w:val="000000"/>
                <w:sz w:val="20"/>
              </w:rPr>
              <w:t>3 қосымша</w:t>
            </w:r>
          </w:p>
        </w:tc>
      </w:tr>
    </w:tbl>
    <w:bookmarkStart w:name="z34" w:id="21"/>
    <w:p>
      <w:pPr>
        <w:spacing w:after="0"/>
        <w:ind w:left="0"/>
        <w:jc w:val="left"/>
      </w:pPr>
      <w:r>
        <w:rPr>
          <w:rFonts w:ascii="Times New Roman"/>
          <w:b/>
          <w:i w:val="false"/>
          <w:color w:val="000000"/>
        </w:rPr>
        <w:t xml:space="preserve"> 2020 жылға арналған Риддер қаласының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656"/>
        <w:gridCol w:w="5410"/>
        <w:gridCol w:w="34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3122020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салымдар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 бизнеске салық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2309073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1849662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636"/>
        <w:gridCol w:w="1342"/>
        <w:gridCol w:w="1342"/>
        <w:gridCol w:w="5239"/>
        <w:gridCol w:w="27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1794187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1671777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203796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192627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192627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88"/>
        <w:gridCol w:w="1241"/>
        <w:gridCol w:w="1241"/>
        <w:gridCol w:w="6098"/>
        <w:gridCol w:w="22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218719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қалақұрылысы және құрылысқызметі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893"/>
        <w:gridCol w:w="1883"/>
        <w:gridCol w:w="1883"/>
        <w:gridCol w:w="4371"/>
        <w:gridCol w:w="18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18/2-VI </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VIII сессиясының шешіміне </w:t>
            </w:r>
            <w:r>
              <w:br/>
            </w:r>
            <w:r>
              <w:rPr>
                <w:rFonts w:ascii="Times New Roman"/>
                <w:b w:val="false"/>
                <w:i w:val="false"/>
                <w:color w:val="000000"/>
                <w:sz w:val="20"/>
              </w:rPr>
              <w:t>4 қосымша</w:t>
            </w:r>
          </w:p>
        </w:tc>
      </w:tr>
    </w:tbl>
    <w:bookmarkStart w:name="z36" w:id="22"/>
    <w:p>
      <w:pPr>
        <w:spacing w:after="0"/>
        <w:ind w:left="0"/>
        <w:jc w:val="left"/>
      </w:pPr>
      <w:r>
        <w:rPr>
          <w:rFonts w:ascii="Times New Roman"/>
          <w:b/>
          <w:i w:val="false"/>
          <w:color w:val="000000"/>
        </w:rPr>
        <w:t xml:space="preserve"> 2016 жылға арналған қалалық бюджетті секвестрлеуге жатпайтын бюджеттік бағдарламалардың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18/2-VI </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VIII сессиясының шешіміне </w:t>
            </w:r>
            <w:r>
              <w:br/>
            </w:r>
            <w:r>
              <w:rPr>
                <w:rFonts w:ascii="Times New Roman"/>
                <w:b w:val="false"/>
                <w:i w:val="false"/>
                <w:color w:val="000000"/>
                <w:sz w:val="20"/>
              </w:rPr>
              <w:t xml:space="preserve">5 қосымша </w:t>
            </w:r>
          </w:p>
        </w:tc>
      </w:tr>
    </w:tbl>
    <w:bookmarkStart w:name="z38" w:id="23"/>
    <w:p>
      <w:pPr>
        <w:spacing w:after="0"/>
        <w:ind w:left="0"/>
        <w:jc w:val="left"/>
      </w:pPr>
      <w:r>
        <w:rPr>
          <w:rFonts w:ascii="Times New Roman"/>
          <w:b/>
          <w:i w:val="false"/>
          <w:color w:val="000000"/>
        </w:rPr>
        <w:t xml:space="preserve"> 2018 жылға облыстық бюджеттен берілетін бюджеттік субвенциялар </w:t>
      </w:r>
    </w:p>
    <w:bookmarkEnd w:id="23"/>
    <w:p>
      <w:pPr>
        <w:spacing w:after="0"/>
        <w:ind w:left="0"/>
        <w:jc w:val="both"/>
      </w:pPr>
      <w:r>
        <w:rPr>
          <w:rFonts w:ascii="Times New Roman"/>
          <w:b w:val="false"/>
          <w:i w:val="false"/>
          <w:color w:val="ff0000"/>
          <w:sz w:val="28"/>
        </w:rPr>
        <w:t xml:space="preserve">
      Ескерту. 5 - қосымша жаңа редакцияда - Шығыс Қазақстан облысы Риддер қалалық мәслихатының 20.06.2018 </w:t>
      </w:r>
      <w:r>
        <w:rPr>
          <w:rFonts w:ascii="Times New Roman"/>
          <w:b w:val="false"/>
          <w:i w:val="false"/>
          <w:color w:val="ff0000"/>
          <w:sz w:val="28"/>
        </w:rPr>
        <w:t>№ 22/2-VI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602"/>
        <w:gridCol w:w="1602"/>
        <w:gridCol w:w="4210"/>
        <w:gridCol w:w="37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1 657 214</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тіркеу бөлімдерінің штат санын ұстау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314791</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314791</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314791</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314791</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 жан басына шаққандағы қаржыландыруды сынақтан өткізу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119099</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119099</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119099</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119099</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қаржыландырылатын бюджеттік сала жұмыс берушілердің аударымдары (МӘМС)</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29961</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490"/>
        <w:gridCol w:w="1490"/>
        <w:gridCol w:w="5948"/>
        <w:gridCol w:w="2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6404"/>
        <w:gridCol w:w="23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қалақұрылысы және құрылысқызметі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471283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394178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266734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1340"/>
        <w:gridCol w:w="1340"/>
        <w:gridCol w:w="6588"/>
        <w:gridCol w:w="20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40429</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36724</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қалақұрылысы және құрылысқызметі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орталықтарының қызметін қамтамасыз ету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агроөнеркәсіп кешені (ветеринар) бөлімшелерін ұстауға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қызметшілерге төленетін еңбекақы деңгейін арттыру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33379</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539"/>
        <w:gridCol w:w="1539"/>
        <w:gridCol w:w="6145"/>
        <w:gridCol w:w="1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қалақұрылысы және құрылысқызметі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6404"/>
        <w:gridCol w:w="23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тәрбиешiлерге берiлген баланы (балаларды) асырап-бағу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Заңнаманың өзгеруіне байланысты жоғары тұрған бюджеттен төмен тұрған бюджеттерге өтемақыға берілетін ағымдағы нысаналы трансферттер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