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cf230" w14:textId="d5cf2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"2017-2019 жылдарға арналған Абай ауданының бюджеті туралы" Абай аудандық мәслихатының 2016 жылғы 23 желтоқсандығы № 8/3-VІ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2017 жылғы 28 наурыздағы № 9/12-VI шешімі. Шығыс Қазақстан облысының Әділет департаментінде 2017 жылы 3 сәуірде № 4922 болып тіркелді. Күші жойылды - Шығыс Қазақстан облысы Абай аудандық мәслихатының 2020 жылғы 26 наурыздағы № 45/5-VI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Абай аудандық мәслихатының 26.03.2020 </w:t>
      </w:r>
      <w:r>
        <w:rPr>
          <w:rFonts w:ascii="Times New Roman"/>
          <w:b w:val="false"/>
          <w:i w:val="false"/>
          <w:color w:val="ff0000"/>
          <w:sz w:val="28"/>
        </w:rPr>
        <w:t>№ 45/5-VI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"2017-2019 жылдарға арналған облыстық бюджет туралы" Шығыс Қазақстан облыстық мәслихатының 2016 жылғы 9 желтоқсандағы № 8/75-VІ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Шығыс Қазақстан облыстық мәслихатының 2017 жылғы 10 наурыздағы 9/98-VІ (нормативтік құқықтық актілердің мемлекеттік тіркеу Тізілімінде № 4912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ШЕШТІ: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"2017-2019 жылдарға арналған Абай ауданының бюджеті туралы" Абай аудандық мәслихатының 2016 жылғы 23 желтоқсандағы № 8/3-VІ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4811 болып тіркелген, 2017 жылғы 16-23 қаңтардағы № 3, 2017 жылғы 23-31 қаңтардағы № 4 "Абай елі" газетінде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2017-2019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3 қосымшаларға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2016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3 286 209,2 мың теңге, соның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342 575,0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1 611,0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1 605,0 мың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2 893 795,0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бос қалдықтары – 46 623,2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3 286 209,2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24 536,0 мың теңге, соның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34 035,0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9 499,0 мың теңге.";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 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жылдың 1 қаңтарынан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9/12-VI шешіміне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8/3-VІ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қосымша</w:t>
            </w:r>
          </w:p>
        </w:tc>
      </w:tr>
    </w:tbl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"/>
        <w:gridCol w:w="596"/>
        <w:gridCol w:w="384"/>
        <w:gridCol w:w="596"/>
        <w:gridCol w:w="4014"/>
        <w:gridCol w:w="2193"/>
        <w:gridCol w:w="84"/>
        <w:gridCol w:w="596"/>
        <w:gridCol w:w="384"/>
        <w:gridCol w:w="596"/>
        <w:gridCol w:w="598"/>
        <w:gridCol w:w="18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3 286 209,2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342 575,0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165 434,0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165 434,0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салынатын табыстардан ұсталатын жеке табыс салығы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149 548,0</w:t>
            </w:r>
          </w:p>
        </w:tc>
      </w:tr>
      <w:tr>
        <w:trPr/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15 886,0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114 962,0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114 962,0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114 962,0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51 862,0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23 965,0</w:t>
            </w:r>
          </w:p>
        </w:tc>
      </w:tr>
      <w:tr>
        <w:trPr/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және жеке кәсіпкерлердің мүлкіне салынатын салық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23 167,0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1 595,0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 жерлерiне жеке тұлғалардан алынатын жер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жерлерiне жеке тұлғалардан алынатын жер салығын қоспағанда, жер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22 490,0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көлік құралдарына салынатын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1 712,0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құралдарына салынатын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20 778,0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3 812,0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3 812,0</w:t>
            </w:r>
          </w:p>
        </w:tc>
      </w:tr>
      <w:tr>
        <w:trPr/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7 897,0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бензин (авиациялықты қоспағанда) және дизель отыны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2 235,0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2 235,0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4 854,0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қызмет түрлерімен айналысу құқығы үшін алынатын лицензиялық алым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2 964,0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төленетін тіркелгені үшін алым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1 890,0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2 420,0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2 420,0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төленетін мемлекеттік баж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2 420,0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1 611,0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1 290,0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1 245,0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әкімдерінің басқаруындағы мемлекеттік мүлікті жалға беруден түсетін кірістерді қоспағанда ауданның (облыстық маңызы бар қаланың) коммуналдық меншігіндегі мүлікті жалға беруден түсетін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1 245,0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 бойынша сыйақылар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ұйымдарға, жеке тұлғаларға бюджеттік кредиттер (қарыздар) бойынша жергілікті бюджеттен берілген айыппұлдар, өсімпұлдар, санкциялар, өндіріп алулар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2 893 795,0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2 893 795,0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2 893 795,0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221 466,0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134 455,0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2 537 874,0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46 623,2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46 623,2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46 623,2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46 623,2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477"/>
        <w:gridCol w:w="1006"/>
        <w:gridCol w:w="1006"/>
        <w:gridCol w:w="1006"/>
        <w:gridCol w:w="5337"/>
        <w:gridCol w:w="272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3 286 209,2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407 245,9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328 392,9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19 875,0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19 035,0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134 316,0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130 736,0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174 201,9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159 281,9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14 920,0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78 303,0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24 647,0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24 366,0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32 038,0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31 631,0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21 618,0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21 178,0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20 834,0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13 294,0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13 294,0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13 294,0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1 685 053,0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205 828,0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205 828,0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109 445,0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96 383,0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1 410 456,0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103 379,0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103 379,0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1 307 077,0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1 197 409,0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1 193 900,0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109 668,0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68 769,0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68 769,0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13 717,0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31 619,0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4 697,0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18 616,0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299 493,0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83 942,0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79 442,0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 қаражаты есебінен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22 942,0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7 365,0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15 577,0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179 825,0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179 825,0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42 291,0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8 382,0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19 367,0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 кәсіптік даярлау және қайта даярлау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8 092,0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саласында азаматтарды әлеуметтік қорғау жөніндегі қосымша шаралар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6 450,0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47 378,0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27 368,0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 қаражаты есебінен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20 010,0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3 341,0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30 630,0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 қаражаты есебінен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30 630,0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10 385,0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жергілікті бюджет қаражаты есебінен іске асыру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10 385,0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18 220,0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жергілікті бюджет қаражаты есебінен іске асыру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18 220,0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35 726,0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35 726,0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26 294,0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3 024,0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189 361,0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15 928,0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49 045,0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 коммуналдық шаруашылығы, жолаушылар көлігі және автомобиль жолдары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49 045,0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49 045,0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124 388,0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8 103,0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8 103,0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 коммуналдық шаруашылығы, жолаушылар көлігі және автомобиль жолдары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116 285,0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116 285,0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397 170,0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141 060,0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133 520,0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133 520,0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 коммуналдық шаруашылығы, жолаушылар көлігі және автомобиль жолдары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166 483,0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32 028,0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2 933,0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29 095,0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 коммуналдық шаруашылығы, жолаушылар көлігі және автомобиль жолдары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134 455,0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134 455,0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38 982,0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29 982,0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29 447,0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50 645,0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31 370,0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15 332,0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15 788,0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19 275,0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18 801,0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191 901,0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169 436,0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169 436,0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15 774,0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5 680,0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28 614,0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114 640,0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9 518,0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9 518,0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9 398,0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12 947,0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12 947,0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12 947,0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10 897,0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10 897,0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10 897,0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10 897,0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39 330,0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39 330,0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 коммуналдық шаруашылығы, жолаушылар көлігі және автомобиль жолдары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39 330,0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39 330,0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21 424,0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20 924,0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14 010,0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14 010,0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6 914,0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6 914,0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аумағындағы табиғи және техногендік сипаттағы төтенше жағдайларды жоюға арналған ауданның (облыстық маңызы бар қаланың) жергілікті атқарушы органының төтенше резерві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6 914,0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23 455,3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23 455,3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23 455,3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пайдаланылмақан (толық пайдаланылмақан) трансферттерді қайтару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23 170,0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24 536,0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берілген кредиттер есебінен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(профицит) тапшылығы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-24 536,0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(профицитті пайдалану) қаржыландыру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24 536,0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мемлекеттік қарыздар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шарттары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атқарушы органның жоғары тұрған бюджет алдындағы борышын өтеу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