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be11" w14:textId="121b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Абай ауданының бюджеті туралы" Абай аудандық мәслихатының 2016 жылғы 23 желтоқсандағы № 8/3-VІ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2017 жылғы 7 маусымдағы № 11/2-VI шешімі. Шығыс Қазақстан облысының Әділет департаментінде 2017 жылы 16 маусымда № 5084 болып тіркелді. Күші жойылды - Шығыс Қазақстан облысы Абай аудандық мәслихатының 2020 жылғы 26 наурыздағы № 45/5-VI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26.03.2020 </w:t>
      </w:r>
      <w:r>
        <w:rPr>
          <w:rFonts w:ascii="Times New Roman"/>
          <w:b w:val="false"/>
          <w:i w:val="false"/>
          <w:color w:val="ff0000"/>
          <w:sz w:val="28"/>
        </w:rPr>
        <w:t>№ 45/5-VI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"2017-2019 жылдарға арналған облыстық бюджет туралы" Шығыс Қазақстан облыстық мәслихатының 2016 жылғы 9 желтоқсандағы № 8/75-VІ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Шығыс Қазақстан облыстық мәслихатының 2017 жылғы 30 мамырдағы № 11/119-VІ (нормативтік құқықтық актілердің мемлекеттік тіркеу Тізілімінде № 5053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Абай ауданының бюджеті туралы" Абай аудандық мәслихатының 2016 жылғы 23 желтоқсандағы № 8/3-VІ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4811 болып тіркелген, 2017 жылғы 16-23 қаңтардағы № 3, 2017 жылғы 24-31 қаңтардағы № 4 "Абай елі"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2017-2019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2016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3 355 331,2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342 575,0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1 611,0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1 605,0 мың теңге;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2 962 917,0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бос қалдықтары – 46 623,2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3 355 331,2 мың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24 536,0 мың теңге, соның ішінде: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34 035,0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9 499,0 мың теңге.";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Абай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11/2-VI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8/3-VІ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596"/>
        <w:gridCol w:w="384"/>
        <w:gridCol w:w="596"/>
        <w:gridCol w:w="4014"/>
        <w:gridCol w:w="2193"/>
        <w:gridCol w:w="84"/>
        <w:gridCol w:w="596"/>
        <w:gridCol w:w="384"/>
        <w:gridCol w:w="596"/>
        <w:gridCol w:w="598"/>
        <w:gridCol w:w="18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3 355 331,2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342 575,0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165 434,0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165 434,0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салынатын табыстардан ұсталатын жеке табыс салығы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149 548,0</w:t>
            </w:r>
          </w:p>
        </w:tc>
      </w:tr>
      <w:tr>
        <w:trPr/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114 962,0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114 962,0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114 962,0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51 862,0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23 965,0</w:t>
            </w:r>
          </w:p>
        </w:tc>
      </w:tr>
      <w:tr>
        <w:trPr/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және жеке кәсіпкерлердің мүлкіне салынатын салық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жеке тұлғалардан алынатын жер салығын қоспағанда,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1 712,0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20 778,0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3 812,0</w:t>
            </w:r>
          </w:p>
        </w:tc>
      </w:tr>
      <w:tr>
        <w:trPr/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бензин (авиациялықты қоспағанда) және дизель отыны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4 854,0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қызмет түрлерімен айналысу құқығы үшін алынатын лицензиялық алым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төленетін тіркелгені үшін алым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төленетін мемлекеттік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1 243,4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әкімдерінің басқаруындағы мемлекеттік мүлікті жалға беруден түсетін кірістерді қоспағанда ауданның (облыстық маңызы бар қаланың) коммуналдық меншігіндегі мүлікті жалға беруден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1 243,4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 бойынша сыйақылар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ұйымдарға, жеке тұлғаларға бюджеттік кредиттер (қарыздар) бойынша жергілікті бюджеттен берілген айыппұлдар, өсімпұлдар, санкциялар, өндіріп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2 962 917,0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2 962 917,0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2 962 917,0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290 588,0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134 455,0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2 537 874,0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477"/>
        <w:gridCol w:w="1006"/>
        <w:gridCol w:w="1006"/>
        <w:gridCol w:w="1006"/>
        <w:gridCol w:w="5337"/>
        <w:gridCol w:w="27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3 355 331,2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425 539,3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346 567,9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150 971,0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145 591,0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175 721,9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160 801,9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14 920,0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78 421,4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24 687,0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24 406,0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32 076,4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31 669,4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1 748 905,0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206 528,0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206 528,0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110 145,0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96 383,0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1 416 301,0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107 032,0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107 032,0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1 309 269,0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1 197 576,0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1 194 067,0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111 693,0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126 076,0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126 076,0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13 717,0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75 923,0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282 617,0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71 818,0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67 318,0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42 876,0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174 301,0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174 301,0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53 939,0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 кәсіптік даярлау және қайта даярлау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саласында азаматтарды әлеуметтік қорғау жөніндегі қосымша шаралар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30 818,0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27 368,0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 қаражаты есебінен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 бюджет қаражаты есебінен іске асыру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 бюджет қаражаты есебінен іске асыру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36 498,0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36 498,0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26 334,0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189 361,0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49 045,0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49 045,0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49 045,0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124 388,0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116 285,0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116 285,0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399 040,0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141 060,0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133 520,0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133 520,0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166 483,0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32 028,0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134 455,0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134 455,0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38 982,0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29 447,0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52 515,0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193 771,0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170 186,0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170 186,0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16 024,0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28 614,0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115 140,0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20 364,0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13 450,0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13 450,0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23 455,3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23 455,3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23 455,3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пайдаланылмақан (толық пайдаланылмақан) трансферттерді қайтару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24 536,0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берілген кредиттер есебінен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(профицит) тапшылығы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-24 536,0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(профицитті пайдалану) қаржыландыру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24 536,0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атқарушы органның жоғары тұрған бюджет алдындағы борышын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