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1d7b" w14:textId="3a91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Абай ауданының бюджеті туралы" Абай аудандық мәслихатының 2016 жылғы 23 желтоқсандағы № 8/3-VІ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21 шілдедегі № 13/2-VI шешімі. Шығыс Қазақстан облысының Әділет департаментінде 2017 жылы 27 шілдеде № 5142 болып тіркелді. Күші жойылды - Шығыс Қазақстан облысы Абай аудандық мәслихатының 2020 жылғы 26 наурыздағы № 45/5-VI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12 шілдедегі № 12/123-VІ (нормативтік құқықтық актілердің мемлекеттік тіркеу Тізілімінде № 5128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Абай ауданының бюджеті туралы" Абай аудандық мәслихатының 2016 жылғы 23 желтоқсандағы № 8/3-VІ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4811 болып тіркелген, 2017 жылғы 16-23 қаңтардағы № 3, 2017 жылғы 24-31 қаңтардағы № 4 "Абай елі"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3 382 948,2 мың теңге, соның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339 205,0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4 981,0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1 605,0 мың теңге;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2 990 534,0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бос қалдықтары – 46 623,2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3 382 948,2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24 536,0 мың теңге, соның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34 035,0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9 499,0 мың теңге.";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</w:t>
      </w:r>
      <w:r>
        <w:rPr>
          <w:rFonts w:ascii="Times New Roman"/>
          <w:b w:val="false"/>
          <w:i w:val="false"/>
          <w:color w:val="000000"/>
          <w:sz w:val="28"/>
        </w:rPr>
        <w:t>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Молдаханова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96"/>
        <w:gridCol w:w="384"/>
        <w:gridCol w:w="596"/>
        <w:gridCol w:w="4014"/>
        <w:gridCol w:w="2193"/>
        <w:gridCol w:w="84"/>
        <w:gridCol w:w="596"/>
        <w:gridCol w:w="384"/>
        <w:gridCol w:w="596"/>
        <w:gridCol w:w="598"/>
        <w:gridCol w:w="1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3 382 948,2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339 205,0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162 883,0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162 883,0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салынатын табыстардан ұсталатын жеке табыс салығы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146 997,0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50 413,0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2 990 534,0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2 990 534,0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2 990 534,0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77"/>
        <w:gridCol w:w="1006"/>
        <w:gridCol w:w="1006"/>
        <w:gridCol w:w="1006"/>
        <w:gridCol w:w="5337"/>
        <w:gridCol w:w="2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3 382 948,2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442 422,5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357 107,9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160 062,0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176 446,3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161 333,3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22 754,0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1 760 704,7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1 428 451,3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1 317 619,3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1 206 930,3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1 203 421,3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125 800,4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125 800,4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263 684,6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58 115,0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30 968,6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30 968,6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178 313,0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124 958,0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428 784,4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162 029,6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58 619,8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34 988,6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194 224,1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170 439,1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170 439,1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16 277,1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пайдаланылмақан (толық пайдаланылмақан)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атқарушы органның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