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21e8" w14:textId="4cd2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Абай ауданының бюджеті туралы" Абай аудандық мәслихатының 2016 жылғы 23 желтоқсандағы № 8/3-VІ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2017 жылғы 13 қазандағы № 16/2-VI шешімі. Шығыс Қазақстан облысының Әділет департаментінде 2017 жылғы 23 қазанда № 5240 болып тіркелді. Күші жойылды - Шығыс Қазақстан облысы Абай аудандық мәслихатының 2020 жылғы 26 наурыздағы № 45/5-VI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"2017-2019 жылдарға арналған облыстық бюджет туралы" Шығыс Қазақстан облыстық мәслихатының 2016 жылғы 9 желтоқсандағы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2017 жылғы 6 қазандағы № 14/155-VІ (нормативтік құқықтық актілердің мемлекеттік тіркеу Тізілімінде № 5230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Абай ауданының бюджеті туралы" Абай аудандық мәслихатының 2016 жылғы 23 желтоқсандағы № 8/3-VІ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4811 болып тіркелген, 2017 жылғы 16-23 қаңтардағы № 3, 2017 жылғы 24-31 қаңтардағы № 4 "Абай елі"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3 349 573,4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337 654,0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6 532,0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1 605,0 мың теңге;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2 957 159,2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бос қалдықтары – 46 623,2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3 349 573,4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20 534,3 мың теңге, соның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34 035,0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13 500,7 мың теңге.";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16/2-VI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 шешіміне 1 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96"/>
        <w:gridCol w:w="384"/>
        <w:gridCol w:w="596"/>
        <w:gridCol w:w="4014"/>
        <w:gridCol w:w="2193"/>
        <w:gridCol w:w="84"/>
        <w:gridCol w:w="596"/>
        <w:gridCol w:w="384"/>
        <w:gridCol w:w="596"/>
        <w:gridCol w:w="598"/>
        <w:gridCol w:w="1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3 349 573,4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337 654,0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161 383,0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161 383,0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салынатын табыстардан ұсталатын жеке табыс салығы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146 997,0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бензин (авиациялықты қоспағанда) және дизель отыны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түрлерімен айналысу құқығы үшін алынатын лицензиялық алым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2 957 159,2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2 957 159,2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2 957 159,2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288 149,0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77"/>
        <w:gridCol w:w="1006"/>
        <w:gridCol w:w="1006"/>
        <w:gridCol w:w="1006"/>
        <w:gridCol w:w="5337"/>
        <w:gridCol w:w="2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3 349 573,4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455 341,1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366 652,5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20 820,6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168 779,6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163 399,6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176 873,3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161 900,3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88 688,6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1 759 729,0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110 243,3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94 083,0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1 430 637,7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1 317 661,7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1 206 092,7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1 202 583,7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75 713,6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250 870,6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50 521,0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126 963,0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420 245,0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167 735,9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36 599,7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34 488,6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17 950,6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158 405,1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16 562,1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пайдаланылмақан (толық пайдаланылмақан) трансферттерді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10 815,7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-20 534,3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атқарушы органның жоғары тұрған бюджет алдындағы борышын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