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b2b30" w14:textId="7eb2b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"2017-2019 жылдарға арналған Абай ауданының бюджеті туралы" Абай аудандық мәслихатының 2016 жылғы 23 желтоқсандағы № 8/3-VІ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аудандық мәслихатының 2017 жылғы 30 қарашадағы № 18/2-VI шешімі. Шығыс Қазақстан облысының Әділет департаментінде 2017 жылы 7 желтоқсанда № 5320 болып тіркелді. Күші жойылды - Шығыс Қазақстан облысы Абай аудандық мәслихатының 2020 жылғы 26 наурыздағы № 45/5-VI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Абай аудандық мәслихатының 26.03.2020 </w:t>
      </w:r>
      <w:r>
        <w:rPr>
          <w:rFonts w:ascii="Times New Roman"/>
          <w:b w:val="false"/>
          <w:i w:val="false"/>
          <w:color w:val="ff0000"/>
          <w:sz w:val="28"/>
        </w:rPr>
        <w:t>№ 45/5-VI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1) тармақшасына, "2017-2019 жылдарға арналған облыстық бюджет туралы" Шығыс Қазақстан облыстық мәслихатының 2016 жылғы 9 желтоқсандағы № 8/75-VІ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Шығыс Қазақстан облыстық мәслихатының 2017 жылғы 23 қарашадағы № 15/172-VІ (нормативтік құқықтық актілердің мемлекеттік тіркеу Тізілімінде № 5293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ІМ ҚАБЫЛДАДЫ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"2017-2019 жылдарға арналған Абай ауданының бюджеті туралы" Абай аудандық мәслихатының 2016 жылғы 23 желтоқсандағы № 8/3-VІ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4811 болып тіркелген, 2017 жылғы 16-23 қаңтардағы, 2017 жылғы 24-31 қаңтардағы "Абай елі" газетінде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2017-2019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2017 жылға мынадай көлемдерде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3 349 877,4 мың теңге, соның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- 336 402,0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- 7 784,0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- 1 605,0 мың теңге;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2 957 463,2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бос қалдықтары - 46 623,2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- 3 349 877,4 мың теңге;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- 20 534,3 мың теңге, соның ішінде: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- 34 035,0 мың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- 13 500,7 мың теңге.";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2017 жылдың 1 қаңтарынан бастап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Белібаев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Абай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30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18/2-VI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8/3-VІ шешіміне 1 қосымша</w:t>
            </w:r>
          </w:p>
        </w:tc>
      </w:tr>
    </w:tbl>
    <w:bookmarkStart w:name="z1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 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627"/>
        <w:gridCol w:w="404"/>
        <w:gridCol w:w="627"/>
        <w:gridCol w:w="4226"/>
        <w:gridCol w:w="2309"/>
        <w:gridCol w:w="88"/>
        <w:gridCol w:w="88"/>
        <w:gridCol w:w="404"/>
        <w:gridCol w:w="628"/>
        <w:gridCol w:w="1305"/>
        <w:gridCol w:w="11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3 349 877,4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336 402,0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157 973,0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157 973,0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салынатын табыстардан ұсталатын жеке табыс салығы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140 997,0</w:t>
            </w:r>
          </w:p>
        </w:tc>
      </w:tr>
      <w:tr>
        <w:trPr/>
        <w:tc>
          <w:tcPr>
            <w:tcW w:w="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16 546,0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шетелдік азаматтар табыстарынан ұсталатын жеке табыс салығы 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112 242,0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112 242,0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112 242,0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55 192,0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25 347,0</w:t>
            </w:r>
          </w:p>
        </w:tc>
      </w:tr>
      <w:tr>
        <w:trPr/>
        <w:tc>
          <w:tcPr>
            <w:tcW w:w="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және жеке кәсіпкерлердің мүлкіне салынатын салық</w:t>
            </w:r>
          </w:p>
        </w:tc>
        <w:tc>
          <w:tcPr>
            <w:tcW w:w="2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24 767,0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1 294,0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 жерлерiне жеке тұлғалардан алынатын жер салығы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жерлерiне жеке тұлғалардан алынатын жер салығын қоспағанда, жер салығы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23 939,0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көлік құралдарына салынатын салық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1 661,0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көлік құралдарына салынатын салық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22 278,0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4 612,0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4 612,0</w:t>
            </w:r>
          </w:p>
        </w:tc>
      </w:tr>
      <w:tr>
        <w:trPr/>
        <w:tc>
          <w:tcPr>
            <w:tcW w:w="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бензин (авиациялықты қоспағанда) және дизель отыны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2 074,0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2 074,0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4 871,0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қызмет түрлерімен айналысу құқығы үшін алынатын лицензиялық алым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3 109,0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төленетін тіркелгені үшін алым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1 762,0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салық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3 370,0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3 370,0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төленетін мемлекеттік баж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3 370,0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7 784,0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783,4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әкімдерінің басқаруындағы мемлекеттік мүлікті жалға беруден түсетін кірістерді қоспағанда ауданның (облыстық маңызы бар қаланың) коммуналдық меншігіндегі мүлікті жалға беруден түсетін кірістер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783,4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 бойынша сыйақылар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ұйымдарға, жеке тұлғаларға бюджеттік кредиттер (қарыздар) бойынша жергілікті бюджеттен берілген айыппұлдар, өсімпұлдар, санкциялар, өндіріп алулар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6 712,0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6 712,0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6 712,0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2 957 463,2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2 957 463,2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2 957 463,2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288 453,0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131 136,2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2 537 874,0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13 500,7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13 500,7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9 499,0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9 499,0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кредиттердің сомаларын қайтару 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4 001,7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берілген пайдаланылмаған бюджеттік кредиттерді қайтару 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4 001,7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46 623,2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46 623,2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46 623,2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46 623,2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477"/>
        <w:gridCol w:w="1006"/>
        <w:gridCol w:w="1006"/>
        <w:gridCol w:w="1006"/>
        <w:gridCol w:w="5337"/>
        <w:gridCol w:w="272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3 349 877,4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458 551,4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369 117,8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20 838,6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20 659,6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172 331,6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166 951,6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5 380,0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175 947,6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160 974,6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14 973,0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89 433,6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23 673,6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23 392,6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40 135,0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39 728,0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25 625,0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25 185,0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25 755,0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7 790,0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7 790,0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7 790,0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17 965,0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17 965,0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17 965,0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1 757 951,4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204 326,3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204 326,3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110 243,3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94 083,0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1 428 876,1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1 315 395,1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1 204 356,1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есебiнен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3 509,0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1 200 847,1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111 039,0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113 481,0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113 481,0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124 749,0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124 749,0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13 425,4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31 619,0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3 871,0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75 713,6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250 856,6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52 466,0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49 986,0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 қаражаты есебінен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38 336,0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10 865,0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есебiнен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6 865,0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168 548,3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168 548,3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68 706,0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есебiнен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8 382,0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25 845,0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Жұмыссыздарды кәсіптік даярлау және қайта даярлау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19 740,0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саласында азаматтарды әлеуметтік қорғау жөніндегі қосымша шаралар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14 739,0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8 176,0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6 454,0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25 997,0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трансферттер есебінен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24 036,0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 қаражаты есебінен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1 961,0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1 703,0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29 322,8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 қаражаты есебінен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29 322,8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10 751,0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есебiнен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3 679,0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7 072,0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17 438,5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 жергілікті бюджет қаражаты есебінен іске асыру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17 438,5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29 842,3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29 842,3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24 706,3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есебiнен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3 636,0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180 570,0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48 907,0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 коммуналдық шаруашылығы, жолаушылар көлігі және автомобиль жолдары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48 907,0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48 907,0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126 963,0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9 678,0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9 678,0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 коммуналдық шаруашылығы, жолаушылар көлігі және автомобиль жолдары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117 285,0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117 285,0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414 640,4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160 669,0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160 669,0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160 669,0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 коммуналдық шаруашылығы, жолаушылар көлігі және автомобиль жолдары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168 937,9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37 801,7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9 160,1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Мемлекетік органның күрделі шығыстары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3 941,8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24 225,8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 коммуналдық шаруашылығы, жолаушылар көлігі және автомобиль жолдары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131 136,2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131 136,2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40 072,5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30 472,5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30 137,5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44 961,0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9 592,5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9 592,5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35 368,5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18 830,5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16 288,0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158 231,0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137 069,0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137 069,0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16 452,0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1 943,0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114 640,0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11 074,0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11 074,0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10 954,0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10 088,0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10 088,0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10 088,0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9 319,0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9 319,0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9 319,0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9 319,0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41 330,0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41 330,0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 коммуналдық шаруашылығы, жолаушылар көлігі және автомобиль жолдары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41 330,0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41 330,0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11 342,0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10 842,0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10 842,0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10 842,0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аумағындағы табиғи және техногендік сипаттағы төтенше жағдайларды жоюға арналған ауданның (облыстық маңызы бар қаланың) жергілікті атқарушы органының төтенше резерві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41 284,0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41 284,0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41 284,0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пайдаланылмақан (толық пайдаланылмақан) трансферттерді қайтару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10 815,7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7 013,0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23 170,0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20 534,3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берілген кредиттер есебінен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(профицит) тапшылығы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-20 534,3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(профицитті пайдалану) қаржыландыру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20 534,3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мемлекеттік қарыздар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шарттары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Жергілікті атқарушы органның жоғары тұрған бюджет алдындағы борышын өтеу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9 499,0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