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942c" w14:textId="f6c9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2017 жылғы 30 қарашадағы № 18/3-VI шешімі. Шығыс Қазақстан облысының Әділет департаментінде 2017 жылы 11 желтоқсанда № 5329 болып тіркелді. Күші жойылды - Шығыс Қазақстан облысы Абай аудандық мәслихатының 2020 жылғы 29 маусымдағы № 49/13-VI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29.06.2020 </w:t>
      </w:r>
      <w:r>
        <w:rPr>
          <w:rFonts w:ascii="Times New Roman"/>
          <w:b w:val="false"/>
          <w:i w:val="false"/>
          <w:color w:val="ff0000"/>
          <w:sz w:val="28"/>
        </w:rPr>
        <w:t>№ 49/13-VI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Абай ауданы бойынша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18/3-VІ шешімімен бекітілді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бойынша сот шешімімен коммуналдық меншікке түскен болып танылған иесіз қалдықтарды басқару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Абай ауданының коммуналдық меншікке түскен болып танылған иесіз қалдықтарды басқару қағидалары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Абай ауданының коммуналдық меншiкке түскен болып танылған иесiз қалдықтарды (бұдан әрі – қалдықтар) басқару тәртiбiн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Иесіз қалдықтарды басқаруды Абай ауданы әкімдігі жүзеге асырады.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"Абай ауданының сәулет, құрылыс, тұрғын үй-коммуналдық шаруашылығы, жолаушылар көлігі және автомобиль жолдары бөлімі" ММ белгіленеді.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