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7e54a" w14:textId="a37e5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"Аягөз аудандық мәслихат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аудандық мәслихатының 2017 жылғы 27 наурыздағы № 9/77-VI шешімі. Шығыс Қазақстан облысының Әділет департаментінде 2017 жылғы 28 сәуірде № 4987 болып тіркелді. Күші жойылды - Шығыс Қазақстан облысы Аягөз аудандық мәслихатының 2018 жылғы 15 наурыздағы № 20/145-VI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Аягөз аудандық мәслихатының 15.03.2018 № 20/145-VI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 </w:t>
      </w:r>
      <w:r>
        <w:rPr>
          <w:rFonts w:ascii="Times New Roman"/>
          <w:b w:val="false"/>
          <w:i w:val="false"/>
          <w:color w:val="000000"/>
          <w:sz w:val="28"/>
        </w:rPr>
        <w:t>5 тармағына</w:t>
      </w:r>
      <w:r>
        <w:rPr>
          <w:rFonts w:ascii="Times New Roman"/>
          <w:b w:val="false"/>
          <w:i w:val="false"/>
          <w:color w:val="000000"/>
          <w:sz w:val="28"/>
        </w:rPr>
        <w:t xml:space="preserve"> сейкес және Қазақстан Республикасының Мемлекеттік қызмет істері және сыбайлас жемқорлыққа қарсы іс-қимыл агентігі Төрағасының 2016 жылғы 29 желтоқсандағы № 110 бұйрығымен бекітілген "Б" корпусы мемлекеттік әкімшілік қызметшілерінің қызметін бағалаудың </w:t>
      </w:r>
      <w:r>
        <w:rPr>
          <w:rFonts w:ascii="Times New Roman"/>
          <w:b w:val="false"/>
          <w:i w:val="false"/>
          <w:color w:val="000000"/>
          <w:sz w:val="28"/>
        </w:rPr>
        <w:t xml:space="preserve">үлгілік әдістемесі </w:t>
      </w:r>
      <w:r>
        <w:rPr>
          <w:rFonts w:ascii="Times New Roman"/>
          <w:b w:val="false"/>
          <w:i w:val="false"/>
          <w:color w:val="000000"/>
          <w:sz w:val="28"/>
        </w:rPr>
        <w:t xml:space="preserve"> (Нормативтік құқықтық актілерді мемлекеттік тіркеу тізілімінде 14637 нөмірімен тіркелген) негізінде Аягөз аудандық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"Аягөз аудандық мәслихат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Аягөз аудандық мәслихатының "Аягөз аудандық мәслихат аппараты" мемлекеттік мекемесінің "Б" корпусы мемлекеттік әкімшілік қызметшілерінің қызметін бағалау әдістемесін бекіту туралы" 2016 жылғы 23 желтоқсандағы № 8/70-VI шешімінің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алғаш рет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С.Ибраев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Аягөз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С.Искаков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мәслихатының </w:t>
            </w:r>
            <w:r>
              <w:br/>
            </w:r>
            <w:r>
              <w:rPr>
                <w:rFonts w:ascii="Times New Roman"/>
                <w:b w:val="false"/>
                <w:i w:val="false"/>
                <w:color w:val="000000"/>
                <w:sz w:val="20"/>
              </w:rPr>
              <w:t xml:space="preserve">2017 жылғы 27 наурыздағы </w:t>
            </w:r>
            <w:r>
              <w:br/>
            </w:r>
            <w:r>
              <w:rPr>
                <w:rFonts w:ascii="Times New Roman"/>
                <w:b w:val="false"/>
                <w:i w:val="false"/>
                <w:color w:val="000000"/>
                <w:sz w:val="20"/>
              </w:rPr>
              <w:t xml:space="preserve">№ 9/77-VI шешімімен </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"Аягөз аудандық мәслихат аппараты" мемлекеттік мекемесінің "Б" корпусы мемлекеттік әкімшілік қызметшілерінің қызметін бағалаудың әдістемесі</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1. Осы "Аягөз аудандық мәслихат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2015 жылғы 23 қарашадағы "Қазақстан Республикасының мемлекеттік қызметі туралы" Заңының 33-бабының </w:t>
      </w:r>
      <w:r>
        <w:rPr>
          <w:rFonts w:ascii="Times New Roman"/>
          <w:b w:val="false"/>
          <w:i w:val="false"/>
          <w:color w:val="000000"/>
          <w:sz w:val="28"/>
        </w:rPr>
        <w:t>5 тармағына</w:t>
      </w:r>
      <w:r>
        <w:rPr>
          <w:rFonts w:ascii="Times New Roman"/>
          <w:b w:val="false"/>
          <w:i w:val="false"/>
          <w:color w:val="000000"/>
          <w:sz w:val="28"/>
        </w:rPr>
        <w:t xml:space="preserve"> сәйкес әзірленді және Қазақстан Республикасының Мемлекеттік қызмет істері және сыбайлас жемқорлыққа қарсы іс-қимыл агентігі Төрағасының 2016 жылғы 29 желтоқсандағы № 110 бұйрығымен бекітілген "Б" корпусы мемлекеттік әкімшілік қызметшілерінің қызметін бағалаудың </w:t>
      </w:r>
      <w:r>
        <w:rPr>
          <w:rFonts w:ascii="Times New Roman"/>
          <w:b w:val="false"/>
          <w:i w:val="false"/>
          <w:color w:val="000000"/>
          <w:sz w:val="28"/>
        </w:rPr>
        <w:t xml:space="preserve">үлгілік әдістемесі </w:t>
      </w:r>
      <w:r>
        <w:rPr>
          <w:rFonts w:ascii="Times New Roman"/>
          <w:b w:val="false"/>
          <w:i w:val="false"/>
          <w:color w:val="000000"/>
          <w:sz w:val="28"/>
        </w:rPr>
        <w:t>(Нормативтік құқықтық актілерді мемлекеттік тіркеу тізілімінде 14637 нөмірімен тіркелген) негізінде әзірленді және "Аягөз аудандық мәслихат аппараты" мемлекеттік мекемесінің "Б" корпусы мемлекеттік әкімшілік қызметшілерінің (бұдан әрі – "Б" корпусының қызметшілері) қызметін бағалау алгоритімін айқындайды.</w:t>
      </w:r>
    </w:p>
    <w:bookmarkEnd w:id="6"/>
    <w:bookmarkStart w:name="z9"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7"/>
    <w:bookmarkStart w:name="z10"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bookmarkStart w:name="z11" w:id="9"/>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9"/>
    <w:bookmarkStart w:name="z12"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0"/>
    <w:bookmarkStart w:name="z13" w:id="11"/>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1"/>
    <w:bookmarkStart w:name="z14" w:id="12"/>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2"/>
    <w:bookmarkStart w:name="z15" w:id="13"/>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3"/>
    <w:bookmarkStart w:name="z16" w:id="14"/>
    <w:p>
      <w:pPr>
        <w:spacing w:after="0"/>
        <w:ind w:left="0"/>
        <w:jc w:val="both"/>
      </w:pPr>
      <w:r>
        <w:rPr>
          <w:rFonts w:ascii="Times New Roman"/>
          <w:b w:val="false"/>
          <w:i w:val="false"/>
          <w:color w:val="000000"/>
          <w:sz w:val="28"/>
        </w:rPr>
        <w:t>
      "Б" корпусы қызметшісінің тікелей басшысы лауазымдық нұсқаулыққа сәйкес аталған қызметші бағынатын тұлға болып табылады.</w:t>
      </w:r>
    </w:p>
    <w:bookmarkEnd w:id="14"/>
    <w:bookmarkStart w:name="z17" w:id="15"/>
    <w:p>
      <w:pPr>
        <w:spacing w:after="0"/>
        <w:ind w:left="0"/>
        <w:jc w:val="both"/>
      </w:pPr>
      <w:r>
        <w:rPr>
          <w:rFonts w:ascii="Times New Roman"/>
          <w:b w:val="false"/>
          <w:i w:val="false"/>
          <w:color w:val="000000"/>
          <w:sz w:val="28"/>
        </w:rPr>
        <w:t>
      5. Жылдық бағалау:</w:t>
      </w:r>
    </w:p>
    <w:bookmarkEnd w:id="15"/>
    <w:bookmarkStart w:name="z18" w:id="16"/>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6"/>
    <w:bookmarkStart w:name="z19" w:id="17"/>
    <w:p>
      <w:pPr>
        <w:spacing w:after="0"/>
        <w:ind w:left="0"/>
        <w:jc w:val="both"/>
      </w:pPr>
      <w:r>
        <w:rPr>
          <w:rFonts w:ascii="Times New Roman"/>
          <w:b w:val="false"/>
          <w:i w:val="false"/>
          <w:color w:val="000000"/>
          <w:sz w:val="28"/>
        </w:rPr>
        <w:t>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7"/>
    <w:bookmarkStart w:name="z20" w:id="18"/>
    <w:p>
      <w:pPr>
        <w:spacing w:after="0"/>
        <w:ind w:left="0"/>
        <w:jc w:val="both"/>
      </w:pPr>
      <w:r>
        <w:rPr>
          <w:rFonts w:ascii="Times New Roman"/>
          <w:b w:val="false"/>
          <w:i w:val="false"/>
          <w:color w:val="000000"/>
          <w:sz w:val="28"/>
        </w:rPr>
        <w:t>
      6. Бағалауды өткізу үшін Аягөз аудандық мәслихат хатшысымен Бағалау жөніндегі комиссия құрылады, "Аягөз аудандық мәслихат аппараты" мемлекеттік мекемесі (одан әрі – мәслихат аппараты) оның жұмыс органы болып табылады.</w:t>
      </w:r>
    </w:p>
    <w:bookmarkEnd w:id="18"/>
    <w:bookmarkStart w:name="z21" w:id="19"/>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19"/>
    <w:bookmarkStart w:name="z22" w:id="20"/>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Аягөз аудандық мәслихатының хатшысы шешімі бойынша жүзеге асырылады.</w:t>
      </w:r>
    </w:p>
    <w:bookmarkEnd w:id="20"/>
    <w:bookmarkStart w:name="z23" w:id="21"/>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1"/>
    <w:bookmarkStart w:name="z24" w:id="22"/>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2"/>
    <w:bookmarkStart w:name="z25" w:id="23"/>
    <w:p>
      <w:pPr>
        <w:spacing w:after="0"/>
        <w:ind w:left="0"/>
        <w:jc w:val="both"/>
      </w:pPr>
      <w:r>
        <w:rPr>
          <w:rFonts w:ascii="Times New Roman"/>
          <w:b w:val="false"/>
          <w:i w:val="false"/>
          <w:color w:val="000000"/>
          <w:sz w:val="28"/>
        </w:rPr>
        <w:t>
      Бағалау жөніндегі комиссияның хатшысы болып "Аягөз аудандық мәслихатының аппараты" мемлекеттік мекемесінің бас маманы (әрі қарай –бас маман) табылады. Бағалау жөніндегі комиссияның хатшысы дауыс беруге қатыспайды.</w:t>
      </w:r>
    </w:p>
    <w:bookmarkEnd w:id="23"/>
    <w:bookmarkStart w:name="z26" w:id="24"/>
    <w:p>
      <w:pPr>
        <w:spacing w:after="0"/>
        <w:ind w:left="0"/>
        <w:jc w:val="left"/>
      </w:pPr>
      <w:r>
        <w:rPr>
          <w:rFonts w:ascii="Times New Roman"/>
          <w:b/>
          <w:i w:val="false"/>
          <w:color w:val="000000"/>
        </w:rPr>
        <w:t xml:space="preserve"> 2-тарау. Жұмыстың жеке жоспарын құрастыру</w:t>
      </w:r>
    </w:p>
    <w:bookmarkEnd w:id="24"/>
    <w:bookmarkStart w:name="z27" w:id="25"/>
    <w:p>
      <w:pPr>
        <w:spacing w:after="0"/>
        <w:ind w:left="0"/>
        <w:jc w:val="both"/>
      </w:pPr>
      <w:r>
        <w:rPr>
          <w:rFonts w:ascii="Times New Roman"/>
          <w:b w:val="false"/>
          <w:i w:val="false"/>
          <w:color w:val="000000"/>
          <w:sz w:val="28"/>
        </w:rPr>
        <w:t>
      10. 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5"/>
    <w:bookmarkStart w:name="z28" w:id="26"/>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 ішінде құрастырылады.</w:t>
      </w:r>
    </w:p>
    <w:bookmarkEnd w:id="26"/>
    <w:bookmarkStart w:name="z29" w:id="27"/>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7"/>
    <w:bookmarkStart w:name="z30" w:id="28"/>
    <w:p>
      <w:pPr>
        <w:spacing w:after="0"/>
        <w:ind w:left="0"/>
        <w:jc w:val="both"/>
      </w:pPr>
      <w:r>
        <w:rPr>
          <w:rFonts w:ascii="Times New Roman"/>
          <w:b w:val="false"/>
          <w:i w:val="false"/>
          <w:color w:val="000000"/>
          <w:sz w:val="28"/>
        </w:rPr>
        <w:t>
      13. Жеке жоспар екі данада құрастырылады. Бір дана бас маманға беріледі. Екінші дана "Б" корпусы қызметшісінің тікелей басшысында болады.</w:t>
      </w:r>
    </w:p>
    <w:bookmarkEnd w:id="28"/>
    <w:bookmarkStart w:name="z31" w:id="29"/>
    <w:p>
      <w:pPr>
        <w:spacing w:after="0"/>
        <w:ind w:left="0"/>
        <w:jc w:val="left"/>
      </w:pPr>
      <w:r>
        <w:rPr>
          <w:rFonts w:ascii="Times New Roman"/>
          <w:b/>
          <w:i w:val="false"/>
          <w:color w:val="000000"/>
        </w:rPr>
        <w:t xml:space="preserve"> 3-тарау. Бағалауды жүргізуге дайындық</w:t>
      </w:r>
    </w:p>
    <w:bookmarkEnd w:id="29"/>
    <w:bookmarkStart w:name="z32" w:id="30"/>
    <w:p>
      <w:pPr>
        <w:spacing w:after="0"/>
        <w:ind w:left="0"/>
        <w:jc w:val="both"/>
      </w:pPr>
      <w:r>
        <w:rPr>
          <w:rFonts w:ascii="Times New Roman"/>
          <w:b w:val="false"/>
          <w:i w:val="false"/>
          <w:color w:val="000000"/>
          <w:sz w:val="28"/>
        </w:rPr>
        <w:t>
      14. Бас маман Бағалау бойынша комиссия төрағасының келісімімен бағалауды өткізу кестесін қалыптастырады.</w:t>
      </w:r>
    </w:p>
    <w:bookmarkEnd w:id="30"/>
    <w:bookmarkStart w:name="z33" w:id="31"/>
    <w:p>
      <w:pPr>
        <w:spacing w:after="0"/>
        <w:ind w:left="0"/>
        <w:jc w:val="both"/>
      </w:pPr>
      <w:r>
        <w:rPr>
          <w:rFonts w:ascii="Times New Roman"/>
          <w:b w:val="false"/>
          <w:i w:val="false"/>
          <w:color w:val="000000"/>
          <w:sz w:val="28"/>
        </w:rPr>
        <w:t>
      Бас маман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1"/>
    <w:bookmarkStart w:name="z34" w:id="32"/>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32"/>
    <w:bookmarkStart w:name="z35" w:id="33"/>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3"/>
    <w:bookmarkStart w:name="z36" w:id="34"/>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4"/>
    <w:bookmarkStart w:name="z37" w:id="35"/>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5"/>
    <w:bookmarkStart w:name="z38" w:id="36"/>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6"/>
    <w:bookmarkStart w:name="z39" w:id="37"/>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баллға дейін иеленеді.</w:t>
      </w:r>
    </w:p>
    <w:bookmarkEnd w:id="37"/>
    <w:bookmarkStart w:name="z40" w:id="38"/>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38"/>
    <w:bookmarkStart w:name="z41" w:id="39"/>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39"/>
    <w:bookmarkStart w:name="z42" w:id="40"/>
    <w:p>
      <w:pPr>
        <w:spacing w:after="0"/>
        <w:ind w:left="0"/>
        <w:jc w:val="both"/>
      </w:pPr>
      <w:r>
        <w:rPr>
          <w:rFonts w:ascii="Times New Roman"/>
          <w:b w:val="false"/>
          <w:i w:val="false"/>
          <w:color w:val="000000"/>
          <w:sz w:val="28"/>
        </w:rPr>
        <w:t>
      Атқарушылық тәртібін бұзу фактілері туралы ақпарат қөздері ретінде бас маманның және "Б" корпусы қызметшісінің тікелей басшысының құжатпен дәлелденген мәліметі саналады.</w:t>
      </w:r>
    </w:p>
    <w:bookmarkEnd w:id="40"/>
    <w:bookmarkStart w:name="z43" w:id="41"/>
    <w:p>
      <w:pPr>
        <w:spacing w:after="0"/>
        <w:ind w:left="0"/>
        <w:jc w:val="both"/>
      </w:pPr>
      <w:r>
        <w:rPr>
          <w:rFonts w:ascii="Times New Roman"/>
          <w:b w:val="false"/>
          <w:i w:val="false"/>
          <w:color w:val="000000"/>
          <w:sz w:val="28"/>
        </w:rPr>
        <w:t>
      21. Еңбек тәртібін бұзуға:</w:t>
      </w:r>
    </w:p>
    <w:bookmarkEnd w:id="41"/>
    <w:bookmarkStart w:name="z44" w:id="42"/>
    <w:p>
      <w:pPr>
        <w:spacing w:after="0"/>
        <w:ind w:left="0"/>
        <w:jc w:val="both"/>
      </w:pPr>
      <w:r>
        <w:rPr>
          <w:rFonts w:ascii="Times New Roman"/>
          <w:b w:val="false"/>
          <w:i w:val="false"/>
          <w:color w:val="000000"/>
          <w:sz w:val="28"/>
        </w:rPr>
        <w:t>
      1) дәлелді себепсіз жұмысқа кешігу;</w:t>
      </w:r>
    </w:p>
    <w:bookmarkEnd w:id="42"/>
    <w:bookmarkStart w:name="z45" w:id="43"/>
    <w:p>
      <w:pPr>
        <w:spacing w:after="0"/>
        <w:ind w:left="0"/>
        <w:jc w:val="both"/>
      </w:pPr>
      <w:r>
        <w:rPr>
          <w:rFonts w:ascii="Times New Roman"/>
          <w:b w:val="false"/>
          <w:i w:val="false"/>
          <w:color w:val="000000"/>
          <w:sz w:val="28"/>
        </w:rPr>
        <w:t>
      2) қызметшілердің қызметтік әдепті бұзуы жатады.</w:t>
      </w:r>
    </w:p>
    <w:bookmarkEnd w:id="43"/>
    <w:bookmarkStart w:name="z46" w:id="44"/>
    <w:p>
      <w:pPr>
        <w:spacing w:after="0"/>
        <w:ind w:left="0"/>
        <w:jc w:val="both"/>
      </w:pPr>
      <w:r>
        <w:rPr>
          <w:rFonts w:ascii="Times New Roman"/>
          <w:b w:val="false"/>
          <w:i w:val="false"/>
          <w:color w:val="000000"/>
          <w:sz w:val="28"/>
        </w:rPr>
        <w:t>
      Еңбек тәртібін бұзу фактілері туралы ақпарат қөздері ретінде бас маманның және "Б" корпусы қызметшісінің тікелей басшысының құжатпен дәлелденген мәліметі саналады.</w:t>
      </w:r>
    </w:p>
    <w:bookmarkEnd w:id="44"/>
    <w:bookmarkStart w:name="z47" w:id="45"/>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баллдары қойылады.</w:t>
      </w:r>
    </w:p>
    <w:bookmarkEnd w:id="45"/>
    <w:bookmarkStart w:name="z48" w:id="46"/>
    <w:p>
      <w:pPr>
        <w:spacing w:after="0"/>
        <w:ind w:left="0"/>
        <w:jc w:val="both"/>
      </w:pPr>
      <w:r>
        <w:rPr>
          <w:rFonts w:ascii="Times New Roman"/>
          <w:b w:val="false"/>
          <w:i w:val="false"/>
          <w:color w:val="000000"/>
          <w:sz w:val="28"/>
        </w:rPr>
        <w:t>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6"/>
    <w:bookmarkStart w:name="z49" w:id="47"/>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бұзғаны туралы бас маманның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7"/>
    <w:bookmarkStart w:name="z50" w:id="48"/>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8"/>
    <w:bookmarkStart w:name="z51" w:id="49"/>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бас маман және "Б" корпусы қызметшісінің тікелей басшысы еркін нысанда танысудан бас тарту туралы акт құрастырады.</w:t>
      </w:r>
    </w:p>
    <w:bookmarkEnd w:id="49"/>
    <w:bookmarkStart w:name="z52" w:id="50"/>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5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3" w:id="51"/>
    <w:p>
      <w:pPr>
        <w:spacing w:after="0"/>
        <w:ind w:left="0"/>
        <w:jc w:val="both"/>
      </w:pPr>
      <w:r>
        <w:rPr>
          <w:rFonts w:ascii="Times New Roman"/>
          <w:b w:val="false"/>
          <w:i w:val="false"/>
          <w:color w:val="000000"/>
          <w:sz w:val="28"/>
        </w:rPr>
        <w:t>
      ∑</w:t>
      </w:r>
      <w:r>
        <w:rPr>
          <w:rFonts w:ascii="Times New Roman"/>
          <w:b w:val="false"/>
          <w:i/>
          <w:color w:val="000000"/>
          <w:sz w:val="28"/>
        </w:rPr>
        <w:t>т</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100</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val="false"/>
          <w:i/>
          <w:color w:val="000000"/>
          <w:sz w:val="28"/>
        </w:rPr>
        <w:t>а - в</w:t>
      </w:r>
      <w:r>
        <w:rPr>
          <w:rFonts w:ascii="Times New Roman"/>
          <w:b/>
          <w:i w:val="false"/>
          <w:color w:val="000000"/>
          <w:sz w:val="28"/>
        </w:rPr>
        <w:t>,</w:t>
      </w:r>
    </w:p>
    <w:bookmarkEnd w:id="51"/>
    <w:bookmarkStart w:name="z54" w:id="52"/>
    <w:p>
      <w:pPr>
        <w:spacing w:after="0"/>
        <w:ind w:left="0"/>
        <w:jc w:val="both"/>
      </w:pPr>
      <w:r>
        <w:rPr>
          <w:rFonts w:ascii="Times New Roman"/>
          <w:b w:val="false"/>
          <w:i w:val="false"/>
          <w:color w:val="000000"/>
          <w:sz w:val="28"/>
        </w:rPr>
        <w:t>
      ∑</w:t>
      </w:r>
      <w:r>
        <w:rPr>
          <w:rFonts w:ascii="Times New Roman"/>
          <w:b w:val="false"/>
          <w:i/>
          <w:color w:val="000000"/>
          <w:sz w:val="28"/>
        </w:rPr>
        <w:t>т</w:t>
      </w:r>
      <w:r>
        <w:rPr>
          <w:rFonts w:ascii="Times New Roman"/>
          <w:b w:val="false"/>
          <w:i w:val="false"/>
          <w:color w:val="000000"/>
          <w:sz w:val="28"/>
        </w:rPr>
        <w:t xml:space="preserve"> – тоқсандық баға;</w:t>
      </w:r>
    </w:p>
    <w:bookmarkEnd w:id="52"/>
    <w:bookmarkStart w:name="z55" w:id="53"/>
    <w:p>
      <w:pPr>
        <w:spacing w:after="0"/>
        <w:ind w:left="0"/>
        <w:jc w:val="both"/>
      </w:pPr>
      <w:r>
        <w:rPr>
          <w:rFonts w:ascii="Times New Roman"/>
          <w:b w:val="false"/>
          <w:i w:val="false"/>
          <w:color w:val="000000"/>
          <w:sz w:val="28"/>
        </w:rPr>
        <w:t>
      a – көтермелеу баллдары;</w:t>
      </w:r>
    </w:p>
    <w:bookmarkEnd w:id="53"/>
    <w:bookmarkStart w:name="z56" w:id="54"/>
    <w:p>
      <w:pPr>
        <w:spacing w:after="0"/>
        <w:ind w:left="0"/>
        <w:jc w:val="both"/>
      </w:pPr>
      <w:r>
        <w:rPr>
          <w:rFonts w:ascii="Times New Roman"/>
          <w:b w:val="false"/>
          <w:i w:val="false"/>
          <w:color w:val="000000"/>
          <w:sz w:val="28"/>
        </w:rPr>
        <w:t>
      в – айыппұл баллдары.</w:t>
      </w:r>
    </w:p>
    <w:bookmarkEnd w:id="54"/>
    <w:bookmarkStart w:name="z57" w:id="55"/>
    <w:p>
      <w:pPr>
        <w:spacing w:after="0"/>
        <w:ind w:left="0"/>
        <w:jc w:val="both"/>
      </w:pPr>
      <w:r>
        <w:rPr>
          <w:rFonts w:ascii="Times New Roman"/>
          <w:b w:val="false"/>
          <w:i w:val="false"/>
          <w:color w:val="000000"/>
          <w:sz w:val="28"/>
        </w:rPr>
        <w:t>
      27. Тоқсандық қорытынды баға мынадай шәкіл бойынша қойылады: 80 баллдан төмен – "қанағаттанарлықсыз", 80-нен 105 (қоса алғанда) баллға дейін – "қанағаттанарлық", 106-дан 130 баллға дейін (қоса алғанда) – "тиімді", 130 баллдан астам – "өте жақсы".</w:t>
      </w:r>
    </w:p>
    <w:bookmarkEnd w:id="55"/>
    <w:bookmarkStart w:name="z58" w:id="56"/>
    <w:p>
      <w:pPr>
        <w:spacing w:after="0"/>
        <w:ind w:left="0"/>
        <w:jc w:val="left"/>
      </w:pPr>
      <w:r>
        <w:rPr>
          <w:rFonts w:ascii="Times New Roman"/>
          <w:b/>
          <w:i w:val="false"/>
          <w:color w:val="000000"/>
        </w:rPr>
        <w:t xml:space="preserve"> 5-тарау. Жылдық бағалау</w:t>
      </w:r>
    </w:p>
    <w:bookmarkEnd w:id="56"/>
    <w:bookmarkStart w:name="z59" w:id="57"/>
    <w:p>
      <w:pPr>
        <w:spacing w:after="0"/>
        <w:ind w:left="0"/>
        <w:jc w:val="both"/>
      </w:pPr>
      <w:r>
        <w:rPr>
          <w:rFonts w:ascii="Times New Roman"/>
          <w:b w:val="false"/>
          <w:i w:val="false"/>
          <w:color w:val="000000"/>
          <w:sz w:val="28"/>
        </w:rPr>
        <w:t>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p>
    <w:bookmarkEnd w:id="57"/>
    <w:bookmarkStart w:name="z60" w:id="58"/>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8"/>
    <w:bookmarkStart w:name="z61" w:id="59"/>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59"/>
    <w:bookmarkStart w:name="z62" w:id="60"/>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 қойылады;</w:t>
      </w:r>
    </w:p>
    <w:bookmarkEnd w:id="60"/>
    <w:bookmarkStart w:name="z63" w:id="61"/>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1"/>
    <w:bookmarkStart w:name="z64" w:id="62"/>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2"/>
    <w:bookmarkStart w:name="z65" w:id="63"/>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End w:id="63"/>
    <w:bookmarkStart w:name="z66" w:id="64"/>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4"/>
    <w:bookmarkStart w:name="z67" w:id="65"/>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бас маман және "Б" корпусы қызметшісінің тікелей басшысы танысудан бас тарту туралы еркін нысанда акт құрастырады.</w:t>
      </w:r>
    </w:p>
    <w:bookmarkEnd w:id="65"/>
    <w:bookmarkStart w:name="z68" w:id="66"/>
    <w:p>
      <w:pPr>
        <w:spacing w:after="0"/>
        <w:ind w:left="0"/>
        <w:jc w:val="both"/>
      </w:pPr>
      <w:r>
        <w:rPr>
          <w:rFonts w:ascii="Times New Roman"/>
          <w:b w:val="false"/>
          <w:i w:val="false"/>
          <w:color w:val="000000"/>
          <w:sz w:val="28"/>
        </w:rPr>
        <w:t>
      32. Бас маман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6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9" w:id="67"/>
    <w:p>
      <w:pPr>
        <w:spacing w:after="0"/>
        <w:ind w:left="0"/>
        <w:jc w:val="both"/>
      </w:pPr>
      <w:r>
        <w:rPr>
          <w:rFonts w:ascii="Times New Roman"/>
          <w:b w:val="false"/>
          <w:i w:val="false"/>
          <w:color w:val="000000"/>
          <w:sz w:val="28"/>
        </w:rPr>
        <w:t>
      ∑</w:t>
      </w:r>
      <w:r>
        <w:rPr>
          <w:rFonts w:ascii="Times New Roman"/>
          <w:b w:val="false"/>
          <w:i/>
          <w:color w:val="000000"/>
          <w:sz w:val="28"/>
        </w:rPr>
        <w:t>жыл=</w:t>
      </w:r>
      <w:r>
        <w:rPr>
          <w:rFonts w:ascii="Times New Roman"/>
          <w:b w:val="false"/>
          <w:i w:val="false"/>
          <w:color w:val="000000"/>
          <w:sz w:val="28"/>
        </w:rPr>
        <w:t xml:space="preserve"> </w:t>
      </w:r>
      <w:r>
        <w:rPr>
          <w:rFonts w:ascii="Times New Roman"/>
          <w:b/>
          <w:i w:val="false"/>
          <w:color w:val="000000"/>
          <w:sz w:val="28"/>
        </w:rPr>
        <w:t>0,4</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т</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 xml:space="preserve"> </w:t>
      </w:r>
      <w:r>
        <w:rPr>
          <w:rFonts w:ascii="Times New Roman"/>
          <w:b/>
          <w:i w:val="false"/>
          <w:color w:val="000000"/>
          <w:sz w:val="28"/>
        </w:rPr>
        <w:t>0,6</w:t>
      </w: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val="false"/>
          <w:color w:val="000000"/>
          <w:sz w:val="28"/>
        </w:rPr>
        <w:t>∑</w:t>
      </w:r>
      <w:r>
        <w:rPr>
          <w:rFonts w:ascii="Times New Roman"/>
          <w:b/>
          <w:i w:val="false"/>
          <w:color w:val="000000"/>
          <w:sz w:val="28"/>
        </w:rPr>
        <w:t>жж,</w:t>
      </w:r>
    </w:p>
    <w:bookmarkEnd w:id="67"/>
    <w:bookmarkStart w:name="z70" w:id="68"/>
    <w:p>
      <w:pPr>
        <w:spacing w:after="0"/>
        <w:ind w:left="0"/>
        <w:jc w:val="both"/>
      </w:pPr>
      <w:r>
        <w:rPr>
          <w:rFonts w:ascii="Times New Roman"/>
          <w:b w:val="false"/>
          <w:i w:val="false"/>
          <w:color w:val="000000"/>
          <w:sz w:val="28"/>
        </w:rPr>
        <w:t>
      ∑</w:t>
      </w:r>
      <w:r>
        <w:rPr>
          <w:rFonts w:ascii="Times New Roman"/>
          <w:b w:val="false"/>
          <w:i/>
          <w:color w:val="000000"/>
          <w:sz w:val="28"/>
        </w:rPr>
        <w:t>жыл</w:t>
      </w:r>
      <w:r>
        <w:rPr>
          <w:rFonts w:ascii="Times New Roman"/>
          <w:b w:val="false"/>
          <w:i w:val="false"/>
          <w:color w:val="000000"/>
          <w:sz w:val="28"/>
        </w:rPr>
        <w:t xml:space="preserve"> – жылдық баға;</w:t>
      </w:r>
    </w:p>
    <w:bookmarkEnd w:id="68"/>
    <w:bookmarkStart w:name="z71" w:id="69"/>
    <w:p>
      <w:pPr>
        <w:spacing w:after="0"/>
        <w:ind w:left="0"/>
        <w:jc w:val="both"/>
      </w:pPr>
      <w:r>
        <w:rPr>
          <w:rFonts w:ascii="Times New Roman"/>
          <w:b w:val="false"/>
          <w:i w:val="false"/>
          <w:color w:val="000000"/>
          <w:sz w:val="28"/>
        </w:rPr>
        <w:t>
      ∑</w:t>
      </w:r>
      <w:r>
        <w:rPr>
          <w:rFonts w:ascii="Times New Roman"/>
          <w:b w:val="false"/>
          <w:i/>
          <w:color w:val="000000"/>
          <w:sz w:val="28"/>
        </w:rPr>
        <w:t>т</w:t>
      </w:r>
      <w:r>
        <w:rPr>
          <w:rFonts w:ascii="Times New Roman"/>
          <w:b w:val="false"/>
          <w:i w:val="false"/>
          <w:color w:val="000000"/>
          <w:sz w:val="28"/>
        </w:rPr>
        <w:t xml:space="preserve"> – есептік тоқсандардың орта бағасы (орта арифметикалық мән).</w:t>
      </w:r>
    </w:p>
    <w:bookmarkEnd w:id="69"/>
    <w:bookmarkStart w:name="z72" w:id="70"/>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p>
    <w:bookmarkEnd w:id="70"/>
    <w:bookmarkStart w:name="z73" w:id="71"/>
    <w:p>
      <w:pPr>
        <w:spacing w:after="0"/>
        <w:ind w:left="0"/>
        <w:jc w:val="both"/>
      </w:pPr>
      <w:r>
        <w:rPr>
          <w:rFonts w:ascii="Times New Roman"/>
          <w:b w:val="false"/>
          <w:i w:val="false"/>
          <w:color w:val="000000"/>
          <w:sz w:val="28"/>
        </w:rPr>
        <w:t>
      "қанағаттанарлықсыз" мәнге (80 баллдан төмен) – 2 балл,</w:t>
      </w:r>
    </w:p>
    <w:bookmarkEnd w:id="71"/>
    <w:bookmarkStart w:name="z74" w:id="72"/>
    <w:p>
      <w:pPr>
        <w:spacing w:after="0"/>
        <w:ind w:left="0"/>
        <w:jc w:val="both"/>
      </w:pPr>
      <w:r>
        <w:rPr>
          <w:rFonts w:ascii="Times New Roman"/>
          <w:b w:val="false"/>
          <w:i w:val="false"/>
          <w:color w:val="000000"/>
          <w:sz w:val="28"/>
        </w:rPr>
        <w:t>
      "қанағаттанарлық" мәнге (80-нен 105 баллға дейін) – 3 балл,</w:t>
      </w:r>
    </w:p>
    <w:bookmarkEnd w:id="72"/>
    <w:bookmarkStart w:name="z75" w:id="73"/>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3"/>
    <w:bookmarkStart w:name="z76" w:id="74"/>
    <w:p>
      <w:pPr>
        <w:spacing w:after="0"/>
        <w:ind w:left="0"/>
        <w:jc w:val="both"/>
      </w:pPr>
      <w:r>
        <w:rPr>
          <w:rFonts w:ascii="Times New Roman"/>
          <w:b w:val="false"/>
          <w:i w:val="false"/>
          <w:color w:val="000000"/>
          <w:sz w:val="28"/>
        </w:rPr>
        <w:t>
      "өте жақсы" мәнге (130 баллдан астам) – 5 балл;</w:t>
      </w:r>
    </w:p>
    <w:bookmarkEnd w:id="74"/>
    <w:bookmarkStart w:name="z77" w:id="75"/>
    <w:p>
      <w:pPr>
        <w:spacing w:after="0"/>
        <w:ind w:left="0"/>
        <w:jc w:val="both"/>
      </w:pPr>
      <w:r>
        <w:rPr>
          <w:rFonts w:ascii="Times New Roman"/>
          <w:b w:val="false"/>
          <w:i w:val="false"/>
          <w:color w:val="000000"/>
          <w:sz w:val="28"/>
        </w:rPr>
        <w:t>
       ∑</w:t>
      </w:r>
      <w:r>
        <w:rPr>
          <w:rFonts w:ascii="Times New Roman"/>
          <w:b/>
          <w:i w:val="false"/>
          <w:color w:val="000000"/>
          <w:sz w:val="28"/>
        </w:rPr>
        <w:t xml:space="preserve">жж </w:t>
      </w:r>
      <w:r>
        <w:rPr>
          <w:rFonts w:ascii="Times New Roman"/>
          <w:b w:val="false"/>
          <w:i w:val="false"/>
          <w:color w:val="000000"/>
          <w:sz w:val="28"/>
        </w:rPr>
        <w:t>– жеке жұмыс жоспарын орындау бағасы (орта арифметикалық мән).</w:t>
      </w:r>
    </w:p>
    <w:bookmarkEnd w:id="75"/>
    <w:bookmarkStart w:name="z78" w:id="76"/>
    <w:p>
      <w:pPr>
        <w:spacing w:after="0"/>
        <w:ind w:left="0"/>
        <w:jc w:val="both"/>
      </w:pPr>
      <w:r>
        <w:rPr>
          <w:rFonts w:ascii="Times New Roman"/>
          <w:b w:val="false"/>
          <w:i w:val="false"/>
          <w:color w:val="000000"/>
          <w:sz w:val="28"/>
        </w:rPr>
        <w:t>
      33. Жылдың қорытынлы бағасы мынадай шәкіл бойынша қойылады: 3 баллдан төмен – "қанағаттанарлықсыз"; 3 баллдан бастап 3,9 баллға дейін – "қанағаттанарлық"; 4 баллдан бастап 4,9 балға дейін – "тиімді"; 5 балл – "өте жақсы".</w:t>
      </w:r>
    </w:p>
    <w:bookmarkEnd w:id="76"/>
    <w:bookmarkStart w:name="z79" w:id="77"/>
    <w:p>
      <w:pPr>
        <w:spacing w:after="0"/>
        <w:ind w:left="0"/>
        <w:jc w:val="left"/>
      </w:pPr>
      <w:r>
        <w:rPr>
          <w:rFonts w:ascii="Times New Roman"/>
          <w:b/>
          <w:i w:val="false"/>
          <w:color w:val="000000"/>
        </w:rPr>
        <w:t xml:space="preserve"> 6-тарау. Комиссияның бағалау нәтижелерін қарауы</w:t>
      </w:r>
    </w:p>
    <w:bookmarkEnd w:id="77"/>
    <w:bookmarkStart w:name="z80" w:id="78"/>
    <w:p>
      <w:pPr>
        <w:spacing w:after="0"/>
        <w:ind w:left="0"/>
        <w:jc w:val="both"/>
      </w:pPr>
      <w:r>
        <w:rPr>
          <w:rFonts w:ascii="Times New Roman"/>
          <w:b w:val="false"/>
          <w:i w:val="false"/>
          <w:color w:val="000000"/>
          <w:sz w:val="28"/>
        </w:rPr>
        <w:t>
      34. Бас маман Комиссия төрағасымен келісілген кестеге сәйкес бағалау нәтижелерін қарау бойынша Комиссияның отырысын өткізуді қамтамасыз етеді.</w:t>
      </w:r>
    </w:p>
    <w:bookmarkEnd w:id="78"/>
    <w:bookmarkStart w:name="z81" w:id="79"/>
    <w:p>
      <w:pPr>
        <w:spacing w:after="0"/>
        <w:ind w:left="0"/>
        <w:jc w:val="both"/>
      </w:pPr>
      <w:r>
        <w:rPr>
          <w:rFonts w:ascii="Times New Roman"/>
          <w:b w:val="false"/>
          <w:i w:val="false"/>
          <w:color w:val="000000"/>
          <w:sz w:val="28"/>
        </w:rPr>
        <w:t>
      Бас маман Комиссияның отырысына мынадай құжаттарды:</w:t>
      </w:r>
    </w:p>
    <w:bookmarkEnd w:id="79"/>
    <w:bookmarkStart w:name="z82" w:id="80"/>
    <w:p>
      <w:pPr>
        <w:spacing w:after="0"/>
        <w:ind w:left="0"/>
        <w:jc w:val="both"/>
      </w:pPr>
      <w:r>
        <w:rPr>
          <w:rFonts w:ascii="Times New Roman"/>
          <w:b w:val="false"/>
          <w:i w:val="false"/>
          <w:color w:val="000000"/>
          <w:sz w:val="28"/>
        </w:rPr>
        <w:t>
      1) толтырылған бағалау парақтарын;</w:t>
      </w:r>
    </w:p>
    <w:bookmarkEnd w:id="80"/>
    <w:bookmarkStart w:name="z83" w:id="81"/>
    <w:p>
      <w:pPr>
        <w:spacing w:after="0"/>
        <w:ind w:left="0"/>
        <w:jc w:val="both"/>
      </w:pPr>
      <w:r>
        <w:rPr>
          <w:rFonts w:ascii="Times New Roman"/>
          <w:b w:val="false"/>
          <w:i w:val="false"/>
          <w:color w:val="000000"/>
          <w:sz w:val="28"/>
        </w:rPr>
        <w:t>
      2) "Б" корпусы қызметшісінің лауазымдық нұсқаулығын;</w:t>
      </w:r>
    </w:p>
    <w:bookmarkEnd w:id="81"/>
    <w:bookmarkStart w:name="z84" w:id="82"/>
    <w:p>
      <w:pPr>
        <w:spacing w:after="0"/>
        <w:ind w:left="0"/>
        <w:jc w:val="both"/>
      </w:pPr>
      <w:r>
        <w:rPr>
          <w:rFonts w:ascii="Times New Roman"/>
          <w:b w:val="false"/>
          <w:i w:val="false"/>
          <w:color w:val="000000"/>
          <w:sz w:val="28"/>
        </w:rPr>
        <w:t>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2"/>
    <w:bookmarkStart w:name="z85" w:id="83"/>
    <w:p>
      <w:pPr>
        <w:spacing w:after="0"/>
        <w:ind w:left="0"/>
        <w:jc w:val="both"/>
      </w:pPr>
      <w:r>
        <w:rPr>
          <w:rFonts w:ascii="Times New Roman"/>
          <w:b w:val="false"/>
          <w:i w:val="false"/>
          <w:color w:val="000000"/>
          <w:sz w:val="28"/>
        </w:rPr>
        <w:t>
      35. Комиссия бағалау нәтижелерін қарастырады және мына шешімдердің бірін шығарады:</w:t>
      </w:r>
    </w:p>
    <w:bookmarkEnd w:id="83"/>
    <w:bookmarkStart w:name="z86" w:id="84"/>
    <w:p>
      <w:pPr>
        <w:spacing w:after="0"/>
        <w:ind w:left="0"/>
        <w:jc w:val="both"/>
      </w:pPr>
      <w:r>
        <w:rPr>
          <w:rFonts w:ascii="Times New Roman"/>
          <w:b w:val="false"/>
          <w:i w:val="false"/>
          <w:color w:val="000000"/>
          <w:sz w:val="28"/>
        </w:rPr>
        <w:t>
      1) бағалау нәтижелерін бекітеді;</w:t>
      </w:r>
    </w:p>
    <w:bookmarkEnd w:id="84"/>
    <w:bookmarkStart w:name="z87" w:id="85"/>
    <w:p>
      <w:pPr>
        <w:spacing w:after="0"/>
        <w:ind w:left="0"/>
        <w:jc w:val="both"/>
      </w:pPr>
      <w:r>
        <w:rPr>
          <w:rFonts w:ascii="Times New Roman"/>
          <w:b w:val="false"/>
          <w:i w:val="false"/>
          <w:color w:val="000000"/>
          <w:sz w:val="28"/>
        </w:rPr>
        <w:t>
      2) бағалау нәтижелерін қайта қарайды.</w:t>
      </w:r>
    </w:p>
    <w:bookmarkEnd w:id="85"/>
    <w:bookmarkStart w:name="z88" w:id="86"/>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6"/>
    <w:bookmarkStart w:name="z89" w:id="87"/>
    <w:p>
      <w:pPr>
        <w:spacing w:after="0"/>
        <w:ind w:left="0"/>
        <w:jc w:val="both"/>
      </w:pPr>
      <w:r>
        <w:rPr>
          <w:rFonts w:ascii="Times New Roman"/>
          <w:b w:val="false"/>
          <w:i w:val="false"/>
          <w:color w:val="000000"/>
          <w:sz w:val="28"/>
        </w:rPr>
        <w:t>
      36. Бас маман бағалау нәтижелерімен ол аяқталған соң екі жұмыс күні ішінде "Б" корпусының қызметшісін таныстырады.</w:t>
      </w:r>
    </w:p>
    <w:bookmarkEnd w:id="87"/>
    <w:bookmarkStart w:name="z90" w:id="88"/>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8"/>
    <w:bookmarkStart w:name="z91" w:id="89"/>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бас маманмен танысудан бас тарту туралы еркін нұсқада акт құрастырылады.</w:t>
      </w:r>
    </w:p>
    <w:bookmarkEnd w:id="89"/>
    <w:bookmarkStart w:name="z92" w:id="90"/>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мәслихат аппаратында сақталады.</w:t>
      </w:r>
    </w:p>
    <w:bookmarkEnd w:id="90"/>
    <w:bookmarkStart w:name="z93" w:id="91"/>
    <w:p>
      <w:pPr>
        <w:spacing w:after="0"/>
        <w:ind w:left="0"/>
        <w:jc w:val="left"/>
      </w:pPr>
      <w:r>
        <w:rPr>
          <w:rFonts w:ascii="Times New Roman"/>
          <w:b/>
          <w:i w:val="false"/>
          <w:color w:val="000000"/>
        </w:rPr>
        <w:t xml:space="preserve"> 7-тарау. Бағалау нәтижелеріне шағымдану</w:t>
      </w:r>
    </w:p>
    <w:bookmarkEnd w:id="91"/>
    <w:bookmarkStart w:name="z94" w:id="92"/>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2"/>
    <w:bookmarkStart w:name="z95" w:id="93"/>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3"/>
    <w:bookmarkStart w:name="z96" w:id="94"/>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жолдайды.</w:t>
      </w:r>
    </w:p>
    <w:bookmarkEnd w:id="94"/>
    <w:bookmarkStart w:name="z97" w:id="95"/>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5"/>
    <w:bookmarkStart w:name="z98" w:id="96"/>
    <w:p>
      <w:pPr>
        <w:spacing w:after="0"/>
        <w:ind w:left="0"/>
        <w:jc w:val="left"/>
      </w:pPr>
      <w:r>
        <w:rPr>
          <w:rFonts w:ascii="Times New Roman"/>
          <w:b/>
          <w:i w:val="false"/>
          <w:color w:val="000000"/>
        </w:rPr>
        <w:t xml:space="preserve"> 8-тарау. Бағалау нәтижелері бойынша шешім қабылдау</w:t>
      </w:r>
    </w:p>
    <w:bookmarkEnd w:id="96"/>
    <w:bookmarkStart w:name="z99" w:id="97"/>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7"/>
    <w:bookmarkStart w:name="z100" w:id="98"/>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8"/>
    <w:bookmarkStart w:name="z101" w:id="99"/>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99"/>
    <w:bookmarkStart w:name="z102" w:id="100"/>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100"/>
    <w:bookmarkStart w:name="z103" w:id="101"/>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1"/>
    <w:bookmarkStart w:name="z104" w:id="102"/>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2"/>
    <w:bookmarkStart w:name="z105" w:id="103"/>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"Аягөз аудандық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bookmarkStart w:name="z107" w:id="104"/>
    <w:p>
      <w:pPr>
        <w:spacing w:after="0"/>
        <w:ind w:left="0"/>
        <w:jc w:val="both"/>
      </w:pPr>
      <w:r>
        <w:rPr>
          <w:rFonts w:ascii="Times New Roman"/>
          <w:b w:val="false"/>
          <w:i w:val="false"/>
          <w:color w:val="000000"/>
          <w:sz w:val="28"/>
        </w:rPr>
        <w:t>
      Нысан</w:t>
      </w:r>
    </w:p>
    <w:bookmarkEnd w:id="104"/>
    <w:bookmarkStart w:name="z108" w:id="105"/>
    <w:p>
      <w:pPr>
        <w:spacing w:after="0"/>
        <w:ind w:left="0"/>
        <w:jc w:val="left"/>
      </w:pPr>
      <w:r>
        <w:rPr>
          <w:rFonts w:ascii="Times New Roman"/>
          <w:b/>
          <w:i w:val="false"/>
          <w:color w:val="000000"/>
        </w:rPr>
        <w:t xml:space="preserve">  "Аягөз аудандық мәслихат аппараты" мемлекеттік мекемесінің "Б" корпусы мемлекеттік әкімшілік қызметшісінің жеке жұмыс жоспары</w:t>
      </w:r>
    </w:p>
    <w:bookmarkEnd w:id="105"/>
    <w:bookmarkStart w:name="z109" w:id="106"/>
    <w:p>
      <w:pPr>
        <w:spacing w:after="0"/>
        <w:ind w:left="0"/>
        <w:jc w:val="left"/>
      </w:pPr>
      <w:r>
        <w:rPr>
          <w:rFonts w:ascii="Times New Roman"/>
          <w:b/>
          <w:i w:val="false"/>
          <w:color w:val="000000"/>
        </w:rPr>
        <w:t xml:space="preserve"> _________________________________________жыл </w:t>
      </w:r>
      <w:r>
        <w:br/>
      </w:r>
      <w:r>
        <w:rPr>
          <w:rFonts w:ascii="Times New Roman"/>
          <w:b/>
          <w:i w:val="false"/>
          <w:color w:val="000000"/>
        </w:rPr>
        <w:t>(жеке жоспар құрастырылатын кезең)</w:t>
      </w:r>
    </w:p>
    <w:bookmarkEnd w:id="106"/>
    <w:bookmarkStart w:name="z110" w:id="107"/>
    <w:p>
      <w:pPr>
        <w:spacing w:after="0"/>
        <w:ind w:left="0"/>
        <w:jc w:val="both"/>
      </w:pPr>
      <w:r>
        <w:rPr>
          <w:rFonts w:ascii="Times New Roman"/>
          <w:b w:val="false"/>
          <w:i w:val="false"/>
          <w:color w:val="000000"/>
          <w:sz w:val="28"/>
        </w:rPr>
        <w:t>
      Қызметшінің тегі, аты, әкесінің аты (болған жағдайда):______________________</w:t>
      </w:r>
    </w:p>
    <w:bookmarkEnd w:id="107"/>
    <w:bookmarkStart w:name="z111" w:id="108"/>
    <w:p>
      <w:pPr>
        <w:spacing w:after="0"/>
        <w:ind w:left="0"/>
        <w:jc w:val="both"/>
      </w:pPr>
      <w:r>
        <w:rPr>
          <w:rFonts w:ascii="Times New Roman"/>
          <w:b w:val="false"/>
          <w:i w:val="false"/>
          <w:color w:val="000000"/>
          <w:sz w:val="28"/>
        </w:rPr>
        <w:t>
      _____________________________________________________________________</w:t>
      </w:r>
    </w:p>
    <w:bookmarkEnd w:id="108"/>
    <w:bookmarkStart w:name="z112" w:id="109"/>
    <w:p>
      <w:pPr>
        <w:spacing w:after="0"/>
        <w:ind w:left="0"/>
        <w:jc w:val="both"/>
      </w:pPr>
      <w:r>
        <w:rPr>
          <w:rFonts w:ascii="Times New Roman"/>
          <w:b w:val="false"/>
          <w:i w:val="false"/>
          <w:color w:val="000000"/>
          <w:sz w:val="28"/>
        </w:rPr>
        <w:t>
      Қызметшінің лауазымы: ________________________________________________</w:t>
      </w:r>
    </w:p>
    <w:bookmarkEnd w:id="109"/>
    <w:bookmarkStart w:name="z113" w:id="110"/>
    <w:p>
      <w:pPr>
        <w:spacing w:after="0"/>
        <w:ind w:left="0"/>
        <w:jc w:val="both"/>
      </w:pPr>
      <w:r>
        <w:rPr>
          <w:rFonts w:ascii="Times New Roman"/>
          <w:b w:val="false"/>
          <w:i w:val="false"/>
          <w:color w:val="000000"/>
          <w:sz w:val="28"/>
        </w:rPr>
        <w:t xml:space="preserve">
      Қызметшінің құрылымдық бөлімшесінің атауы: </w:t>
      </w:r>
    </w:p>
    <w:bookmarkEnd w:id="110"/>
    <w:bookmarkStart w:name="z114" w:id="111"/>
    <w:p>
      <w:pPr>
        <w:spacing w:after="0"/>
        <w:ind w:left="0"/>
        <w:jc w:val="both"/>
      </w:pPr>
      <w:r>
        <w:rPr>
          <w:rFonts w:ascii="Times New Roman"/>
          <w:b w:val="false"/>
          <w:i w:val="false"/>
          <w:color w:val="000000"/>
          <w:sz w:val="28"/>
        </w:rPr>
        <w:t>
      _____________________________________________________________________</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5838"/>
        <w:gridCol w:w="2710"/>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Мақсаттық көрсеткіштер 1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Мақсаттық көрсеткіштер 2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Мақсаттық көрсеткіштер 3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5" w:id="112"/>
    <w:p>
      <w:pPr>
        <w:spacing w:after="0"/>
        <w:ind w:left="0"/>
        <w:jc w:val="both"/>
      </w:pPr>
      <w:r>
        <w:rPr>
          <w:rFonts w:ascii="Times New Roman"/>
          <w:b w:val="false"/>
          <w:i w:val="false"/>
          <w:color w:val="000000"/>
          <w:sz w:val="28"/>
        </w:rPr>
        <w:t>
      Ескертпе:</w:t>
      </w:r>
    </w:p>
    <w:bookmarkEnd w:id="112"/>
    <w:bookmarkStart w:name="z116" w:id="113"/>
    <w:p>
      <w:pPr>
        <w:spacing w:after="0"/>
        <w:ind w:left="0"/>
        <w:jc w:val="both"/>
      </w:pPr>
      <w:r>
        <w:rPr>
          <w:rFonts w:ascii="Times New Roman"/>
          <w:b w:val="false"/>
          <w:i w:val="false"/>
          <w:color w:val="000000"/>
          <w:sz w:val="28"/>
        </w:rPr>
        <w:t>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13"/>
    <w:bookmarkStart w:name="z117" w:id="114"/>
    <w:p>
      <w:pPr>
        <w:spacing w:after="0"/>
        <w:ind w:left="0"/>
        <w:jc w:val="both"/>
      </w:pPr>
      <w:r>
        <w:rPr>
          <w:rFonts w:ascii="Times New Roman"/>
          <w:b w:val="false"/>
          <w:i w:val="false"/>
          <w:color w:val="000000"/>
          <w:sz w:val="28"/>
        </w:rPr>
        <w:t xml:space="preserve">
      Мақсаттық көрсеткіштердің саны төрттен көп емес, оның ішінде жартысы өлшенетін болуға тиіс. </w:t>
      </w:r>
    </w:p>
    <w:bookmarkEnd w:id="114"/>
    <w:tbl>
      <w:tblPr>
        <w:tblW w:w="0" w:type="auto"/>
        <w:tblCellSpacing w:w="0" w:type="auto"/>
        <w:tblBorders>
          <w:top w:val="none"/>
          <w:left w:val="none"/>
          <w:bottom w:val="none"/>
          <w:right w:val="none"/>
          <w:insideH w:val="none"/>
          <w:insideV w:val="none"/>
        </w:tblBorders>
      </w:tblPr>
      <w:tblGrid>
        <w:gridCol w:w="6263"/>
        <w:gridCol w:w="6037"/>
      </w:tblGrid>
      <w:tr>
        <w:trPr>
          <w:trHeight w:val="30" w:hRule="atLeast"/>
        </w:trPr>
        <w:tc>
          <w:tcPr>
            <w:tcW w:w="62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___________________________</w:t>
            </w:r>
            <w:r>
              <w:br/>
            </w:r>
            <w:r>
              <w:rPr>
                <w:rFonts w:ascii="Times New Roman"/>
                <w:b w:val="false"/>
                <w:i w:val="false"/>
                <w:color w:val="000000"/>
                <w:sz w:val="20"/>
              </w:rPr>
              <w:t>
(тегі, аты-жөні )</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c>
          <w:tcPr>
            <w:tcW w:w="60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 </w:t>
            </w:r>
            <w:r>
              <w:br/>
            </w:r>
            <w:r>
              <w:rPr>
                <w:rFonts w:ascii="Times New Roman"/>
                <w:b w:val="false"/>
                <w:i w:val="false"/>
                <w:color w:val="000000"/>
                <w:sz w:val="20"/>
              </w:rPr>
              <w:t>
__________________________</w:t>
            </w:r>
            <w:r>
              <w:br/>
            </w:r>
            <w:r>
              <w:rPr>
                <w:rFonts w:ascii="Times New Roman"/>
                <w:b w:val="false"/>
                <w:i w:val="false"/>
                <w:color w:val="000000"/>
                <w:sz w:val="20"/>
              </w:rPr>
              <w:t>
 (тегі, аты-жөні )</w:t>
            </w:r>
            <w:r>
              <w:br/>
            </w:r>
            <w:r>
              <w:rPr>
                <w:rFonts w:ascii="Times New Roman"/>
                <w:b w:val="false"/>
                <w:i w:val="false"/>
                <w:color w:val="000000"/>
                <w:sz w:val="20"/>
              </w:rPr>
              <w:t>күні ______________________</w:t>
            </w:r>
            <w:r>
              <w:br/>
            </w:r>
            <w:r>
              <w:rPr>
                <w:rFonts w:ascii="Times New Roman"/>
                <w:b w:val="false"/>
                <w:i w:val="false"/>
                <w:color w:val="000000"/>
                <w:sz w:val="20"/>
              </w:rPr>
              <w:t>қолы 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"Аягөз аудандық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bookmarkStart w:name="z119" w:id="115"/>
    <w:p>
      <w:pPr>
        <w:spacing w:after="0"/>
        <w:ind w:left="0"/>
        <w:jc w:val="both"/>
      </w:pPr>
      <w:r>
        <w:rPr>
          <w:rFonts w:ascii="Times New Roman"/>
          <w:b w:val="false"/>
          <w:i w:val="false"/>
          <w:color w:val="000000"/>
          <w:sz w:val="28"/>
        </w:rPr>
        <w:t>
      Нысан</w:t>
      </w:r>
    </w:p>
    <w:bookmarkEnd w:id="115"/>
    <w:bookmarkStart w:name="z120" w:id="116"/>
    <w:p>
      <w:pPr>
        <w:spacing w:after="0"/>
        <w:ind w:left="0"/>
        <w:jc w:val="left"/>
      </w:pPr>
      <w:r>
        <w:rPr>
          <w:rFonts w:ascii="Times New Roman"/>
          <w:b/>
          <w:i w:val="false"/>
          <w:color w:val="000000"/>
        </w:rPr>
        <w:t xml:space="preserve"> Бағалау парағы </w:t>
      </w:r>
    </w:p>
    <w:bookmarkEnd w:id="116"/>
    <w:bookmarkStart w:name="z121" w:id="117"/>
    <w:p>
      <w:pPr>
        <w:spacing w:after="0"/>
        <w:ind w:left="0"/>
        <w:jc w:val="left"/>
      </w:pPr>
      <w:r>
        <w:rPr>
          <w:rFonts w:ascii="Times New Roman"/>
          <w:b/>
          <w:i w:val="false"/>
          <w:color w:val="000000"/>
        </w:rPr>
        <w:t xml:space="preserve"> _____________________тоқсан_____жыл</w:t>
      </w:r>
      <w:r>
        <w:br/>
      </w:r>
      <w:r>
        <w:rPr>
          <w:rFonts w:ascii="Times New Roman"/>
          <w:b/>
          <w:i w:val="false"/>
          <w:color w:val="000000"/>
        </w:rPr>
        <w:t>(бағаланатын кезең)</w:t>
      </w:r>
    </w:p>
    <w:bookmarkEnd w:id="117"/>
    <w:bookmarkStart w:name="z122" w:id="118"/>
    <w:p>
      <w:pPr>
        <w:spacing w:after="0"/>
        <w:ind w:left="0"/>
        <w:jc w:val="both"/>
      </w:pPr>
      <w:r>
        <w:rPr>
          <w:rFonts w:ascii="Times New Roman"/>
          <w:b w:val="false"/>
          <w:i w:val="false"/>
          <w:color w:val="000000"/>
          <w:sz w:val="28"/>
        </w:rPr>
        <w:t>
      Қызметшінің тегі, аты, әкесінің аты (болған жағдайда):_____________________</w:t>
      </w:r>
    </w:p>
    <w:bookmarkEnd w:id="118"/>
    <w:bookmarkStart w:name="z123" w:id="119"/>
    <w:p>
      <w:pPr>
        <w:spacing w:after="0"/>
        <w:ind w:left="0"/>
        <w:jc w:val="both"/>
      </w:pPr>
      <w:r>
        <w:rPr>
          <w:rFonts w:ascii="Times New Roman"/>
          <w:b w:val="false"/>
          <w:i w:val="false"/>
          <w:color w:val="000000"/>
          <w:sz w:val="28"/>
        </w:rPr>
        <w:t>
      ____________________________________________________________________</w:t>
      </w:r>
    </w:p>
    <w:bookmarkEnd w:id="119"/>
    <w:bookmarkStart w:name="z124" w:id="120"/>
    <w:p>
      <w:pPr>
        <w:spacing w:after="0"/>
        <w:ind w:left="0"/>
        <w:jc w:val="both"/>
      </w:pPr>
      <w:r>
        <w:rPr>
          <w:rFonts w:ascii="Times New Roman"/>
          <w:b w:val="false"/>
          <w:i w:val="false"/>
          <w:color w:val="000000"/>
          <w:sz w:val="28"/>
        </w:rPr>
        <w:t>
      Бағаланатын қызметшінің лауазымы: ____________________________________</w:t>
      </w:r>
    </w:p>
    <w:bookmarkEnd w:id="120"/>
    <w:bookmarkStart w:name="z125" w:id="121"/>
    <w:p>
      <w:pPr>
        <w:spacing w:after="0"/>
        <w:ind w:left="0"/>
        <w:jc w:val="both"/>
      </w:pPr>
      <w:r>
        <w:rPr>
          <w:rFonts w:ascii="Times New Roman"/>
          <w:b w:val="false"/>
          <w:i w:val="false"/>
          <w:color w:val="000000"/>
          <w:sz w:val="28"/>
        </w:rPr>
        <w:t xml:space="preserve">
      Бағаланатын қызметшінің құрылымдық бөлімшесінің атауы: </w:t>
      </w:r>
    </w:p>
    <w:bookmarkEnd w:id="121"/>
    <w:bookmarkStart w:name="z126" w:id="122"/>
    <w:p>
      <w:pPr>
        <w:spacing w:after="0"/>
        <w:ind w:left="0"/>
        <w:jc w:val="both"/>
      </w:pPr>
      <w:r>
        <w:rPr>
          <w:rFonts w:ascii="Times New Roman"/>
          <w:b w:val="false"/>
          <w:i w:val="false"/>
          <w:color w:val="000000"/>
          <w:sz w:val="28"/>
        </w:rPr>
        <w:t>
      _____________________________________________________________________</w:t>
      </w:r>
    </w:p>
    <w:bookmarkEnd w:id="122"/>
    <w:bookmarkStart w:name="z127" w:id="123"/>
    <w:p>
      <w:pPr>
        <w:spacing w:after="0"/>
        <w:ind w:left="0"/>
        <w:jc w:val="both"/>
      </w:pPr>
      <w:r>
        <w:rPr>
          <w:rFonts w:ascii="Times New Roman"/>
          <w:b w:val="false"/>
          <w:i w:val="false"/>
          <w:color w:val="000000"/>
          <w:sz w:val="28"/>
        </w:rPr>
        <w:t>
      Лауазымдық міндеттерді орындау бағасы:</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1984"/>
        <w:gridCol w:w="1683"/>
        <w:gridCol w:w="1683"/>
        <w:gridCol w:w="1984"/>
        <w:gridCol w:w="1684"/>
        <w:gridCol w:w="1684"/>
        <w:gridCol w:w="481"/>
      </w:tblGrid>
      <w:tr>
        <w:trPr>
          <w:trHeight w:val="30" w:hRule="atLeast"/>
        </w:trPr>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w:t>
            </w:r>
            <w:r>
              <w:br/>
            </w:r>
            <w:r>
              <w:rPr>
                <w:rFonts w:ascii="Times New Roman"/>
                <w:b w:val="false"/>
                <w:i w:val="false"/>
                <w:color w:val="000000"/>
                <w:sz w:val="20"/>
              </w:rPr>
              <w:t>
тер мен қызмет түрлері туралы мәліметтер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w:t>
            </w:r>
            <w:r>
              <w:br/>
            </w:r>
            <w:r>
              <w:rPr>
                <w:rFonts w:ascii="Times New Roman"/>
                <w:b w:val="false"/>
                <w:i w:val="false"/>
                <w:color w:val="000000"/>
                <w:sz w:val="20"/>
              </w:rPr>
              <w:t>
нетін көрсеткіш</w:t>
            </w:r>
            <w:r>
              <w:br/>
            </w:r>
            <w:r>
              <w:rPr>
                <w:rFonts w:ascii="Times New Roman"/>
                <w:b w:val="false"/>
                <w:i w:val="false"/>
                <w:color w:val="000000"/>
                <w:sz w:val="20"/>
              </w:rPr>
              <w:t>
тер мен қызмет түрлері туралы мәліметтер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263"/>
        <w:gridCol w:w="6037"/>
      </w:tblGrid>
      <w:tr>
        <w:trPr>
          <w:trHeight w:val="30" w:hRule="atLeast"/>
        </w:trPr>
        <w:tc>
          <w:tcPr>
            <w:tcW w:w="62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___________________________</w:t>
            </w:r>
            <w:r>
              <w:br/>
            </w:r>
            <w:r>
              <w:rPr>
                <w:rFonts w:ascii="Times New Roman"/>
                <w:b w:val="false"/>
                <w:i w:val="false"/>
                <w:color w:val="000000"/>
                <w:sz w:val="20"/>
              </w:rPr>
              <w:t>
(тегі, аты-жөні )</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c>
          <w:tcPr>
            <w:tcW w:w="60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 </w:t>
            </w:r>
            <w:r>
              <w:br/>
            </w:r>
            <w:r>
              <w:rPr>
                <w:rFonts w:ascii="Times New Roman"/>
                <w:b w:val="false"/>
                <w:i w:val="false"/>
                <w:color w:val="000000"/>
                <w:sz w:val="20"/>
              </w:rPr>
              <w:t>
__________________________</w:t>
            </w:r>
            <w:r>
              <w:br/>
            </w:r>
            <w:r>
              <w:rPr>
                <w:rFonts w:ascii="Times New Roman"/>
                <w:b w:val="false"/>
                <w:i w:val="false"/>
                <w:color w:val="000000"/>
                <w:sz w:val="20"/>
              </w:rPr>
              <w:t>
 (тегі, аты-жөні )</w:t>
            </w:r>
            <w:r>
              <w:br/>
            </w:r>
            <w:r>
              <w:rPr>
                <w:rFonts w:ascii="Times New Roman"/>
                <w:b w:val="false"/>
                <w:i w:val="false"/>
                <w:color w:val="000000"/>
                <w:sz w:val="20"/>
              </w:rPr>
              <w:t>күні ______________________</w:t>
            </w:r>
            <w:r>
              <w:br/>
            </w:r>
            <w:r>
              <w:rPr>
                <w:rFonts w:ascii="Times New Roman"/>
                <w:b w:val="false"/>
                <w:i w:val="false"/>
                <w:color w:val="000000"/>
                <w:sz w:val="20"/>
              </w:rPr>
              <w:t>қолы 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"Аягөз аудандық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bookmarkStart w:name="z129" w:id="124"/>
    <w:p>
      <w:pPr>
        <w:spacing w:after="0"/>
        <w:ind w:left="0"/>
        <w:jc w:val="both"/>
      </w:pPr>
      <w:r>
        <w:rPr>
          <w:rFonts w:ascii="Times New Roman"/>
          <w:b w:val="false"/>
          <w:i w:val="false"/>
          <w:color w:val="000000"/>
          <w:sz w:val="28"/>
        </w:rPr>
        <w:t>
      Нысан</w:t>
      </w:r>
    </w:p>
    <w:bookmarkEnd w:id="124"/>
    <w:bookmarkStart w:name="z130" w:id="125"/>
    <w:p>
      <w:pPr>
        <w:spacing w:after="0"/>
        <w:ind w:left="0"/>
        <w:jc w:val="left"/>
      </w:pPr>
      <w:r>
        <w:rPr>
          <w:rFonts w:ascii="Times New Roman"/>
          <w:b/>
          <w:i w:val="false"/>
          <w:color w:val="000000"/>
        </w:rPr>
        <w:t xml:space="preserve"> Бағалау парағы </w:t>
      </w:r>
    </w:p>
    <w:bookmarkEnd w:id="125"/>
    <w:bookmarkStart w:name="z131" w:id="126"/>
    <w:p>
      <w:pPr>
        <w:spacing w:after="0"/>
        <w:ind w:left="0"/>
        <w:jc w:val="left"/>
      </w:pPr>
      <w:r>
        <w:rPr>
          <w:rFonts w:ascii="Times New Roman"/>
          <w:b/>
          <w:i w:val="false"/>
          <w:color w:val="000000"/>
        </w:rPr>
        <w:t xml:space="preserve"> __________________________________________________жыл</w:t>
      </w:r>
      <w:r>
        <w:br/>
      </w:r>
      <w:r>
        <w:rPr>
          <w:rFonts w:ascii="Times New Roman"/>
          <w:b/>
          <w:i w:val="false"/>
          <w:color w:val="000000"/>
        </w:rPr>
        <w:t>(бағаланатын жыл)</w:t>
      </w:r>
    </w:p>
    <w:bookmarkEnd w:id="126"/>
    <w:bookmarkStart w:name="z132" w:id="127"/>
    <w:p>
      <w:pPr>
        <w:spacing w:after="0"/>
        <w:ind w:left="0"/>
        <w:jc w:val="both"/>
      </w:pPr>
      <w:r>
        <w:rPr>
          <w:rFonts w:ascii="Times New Roman"/>
          <w:b w:val="false"/>
          <w:i w:val="false"/>
          <w:color w:val="000000"/>
          <w:sz w:val="28"/>
        </w:rPr>
        <w:t>
      Қызметшінің тегі, аты, әкесінің аты (болған жағдайда):_______________________</w:t>
      </w:r>
    </w:p>
    <w:bookmarkEnd w:id="127"/>
    <w:bookmarkStart w:name="z133" w:id="128"/>
    <w:p>
      <w:pPr>
        <w:spacing w:after="0"/>
        <w:ind w:left="0"/>
        <w:jc w:val="both"/>
      </w:pPr>
      <w:r>
        <w:rPr>
          <w:rFonts w:ascii="Times New Roman"/>
          <w:b w:val="false"/>
          <w:i w:val="false"/>
          <w:color w:val="000000"/>
          <w:sz w:val="28"/>
        </w:rPr>
        <w:t>
      ______________________________________________________________________</w:t>
      </w:r>
    </w:p>
    <w:bookmarkEnd w:id="128"/>
    <w:bookmarkStart w:name="z134" w:id="129"/>
    <w:p>
      <w:pPr>
        <w:spacing w:after="0"/>
        <w:ind w:left="0"/>
        <w:jc w:val="both"/>
      </w:pPr>
      <w:r>
        <w:rPr>
          <w:rFonts w:ascii="Times New Roman"/>
          <w:b w:val="false"/>
          <w:i w:val="false"/>
          <w:color w:val="000000"/>
          <w:sz w:val="28"/>
        </w:rPr>
        <w:t>
      Бағаланатын қызметшінің лауазымы: ______________________________________</w:t>
      </w:r>
    </w:p>
    <w:bookmarkEnd w:id="129"/>
    <w:bookmarkStart w:name="z135" w:id="130"/>
    <w:p>
      <w:pPr>
        <w:spacing w:after="0"/>
        <w:ind w:left="0"/>
        <w:jc w:val="both"/>
      </w:pPr>
      <w:r>
        <w:rPr>
          <w:rFonts w:ascii="Times New Roman"/>
          <w:b w:val="false"/>
          <w:i w:val="false"/>
          <w:color w:val="000000"/>
          <w:sz w:val="28"/>
        </w:rPr>
        <w:t xml:space="preserve">
      Бағаланатын қызметшінің құрылымдық бөлімшесінің атауы: </w:t>
      </w:r>
    </w:p>
    <w:bookmarkEnd w:id="130"/>
    <w:bookmarkStart w:name="z136" w:id="131"/>
    <w:p>
      <w:pPr>
        <w:spacing w:after="0"/>
        <w:ind w:left="0"/>
        <w:jc w:val="both"/>
      </w:pPr>
      <w:r>
        <w:rPr>
          <w:rFonts w:ascii="Times New Roman"/>
          <w:b w:val="false"/>
          <w:i w:val="false"/>
          <w:color w:val="000000"/>
          <w:sz w:val="28"/>
        </w:rPr>
        <w:t>
      ______________________________________________________________________</w:t>
      </w:r>
    </w:p>
    <w:bookmarkEnd w:id="131"/>
    <w:bookmarkStart w:name="z137" w:id="132"/>
    <w:p>
      <w:pPr>
        <w:spacing w:after="0"/>
        <w:ind w:left="0"/>
        <w:jc w:val="both"/>
      </w:pPr>
      <w:r>
        <w:rPr>
          <w:rFonts w:ascii="Times New Roman"/>
          <w:b w:val="false"/>
          <w:i w:val="false"/>
          <w:color w:val="000000"/>
          <w:sz w:val="28"/>
        </w:rPr>
        <w:t>
      Жеке жоспарды орындау бағасы:</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6"/>
        <w:gridCol w:w="2262"/>
        <w:gridCol w:w="4023"/>
        <w:gridCol w:w="2402"/>
        <w:gridCol w:w="1459"/>
        <w:gridCol w:w="648"/>
      </w:tblGrid>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263"/>
        <w:gridCol w:w="6037"/>
      </w:tblGrid>
      <w:tr>
        <w:trPr>
          <w:trHeight w:val="30" w:hRule="atLeast"/>
        </w:trPr>
        <w:tc>
          <w:tcPr>
            <w:tcW w:w="62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___________________________</w:t>
            </w:r>
            <w:r>
              <w:br/>
            </w:r>
            <w:r>
              <w:rPr>
                <w:rFonts w:ascii="Times New Roman"/>
                <w:b w:val="false"/>
                <w:i w:val="false"/>
                <w:color w:val="000000"/>
                <w:sz w:val="20"/>
              </w:rPr>
              <w:t>
(тегі, аты-жөні )</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c>
          <w:tcPr>
            <w:tcW w:w="60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 </w:t>
            </w:r>
            <w:r>
              <w:br/>
            </w:r>
            <w:r>
              <w:rPr>
                <w:rFonts w:ascii="Times New Roman"/>
                <w:b w:val="false"/>
                <w:i w:val="false"/>
                <w:color w:val="000000"/>
                <w:sz w:val="20"/>
              </w:rPr>
              <w:t>
__________________________</w:t>
            </w:r>
            <w:r>
              <w:br/>
            </w:r>
            <w:r>
              <w:rPr>
                <w:rFonts w:ascii="Times New Roman"/>
                <w:b w:val="false"/>
                <w:i w:val="false"/>
                <w:color w:val="000000"/>
                <w:sz w:val="20"/>
              </w:rPr>
              <w:t>
 (тегі, аты-жөні )</w:t>
            </w:r>
            <w:r>
              <w:br/>
            </w:r>
            <w:r>
              <w:rPr>
                <w:rFonts w:ascii="Times New Roman"/>
                <w:b w:val="false"/>
                <w:i w:val="false"/>
                <w:color w:val="000000"/>
                <w:sz w:val="20"/>
              </w:rPr>
              <w:t>күні ______________________</w:t>
            </w:r>
            <w:r>
              <w:br/>
            </w:r>
            <w:r>
              <w:rPr>
                <w:rFonts w:ascii="Times New Roman"/>
                <w:b w:val="false"/>
                <w:i w:val="false"/>
                <w:color w:val="000000"/>
                <w:sz w:val="20"/>
              </w:rPr>
              <w:t>қолы 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"Аягөз аудандық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 xml:space="preserve">4-қосымша </w:t>
            </w:r>
          </w:p>
        </w:tc>
      </w:tr>
    </w:tbl>
    <w:bookmarkStart w:name="z139" w:id="133"/>
    <w:p>
      <w:pPr>
        <w:spacing w:after="0"/>
        <w:ind w:left="0"/>
        <w:jc w:val="both"/>
      </w:pPr>
      <w:r>
        <w:rPr>
          <w:rFonts w:ascii="Times New Roman"/>
          <w:b w:val="false"/>
          <w:i w:val="false"/>
          <w:color w:val="000000"/>
          <w:sz w:val="28"/>
        </w:rPr>
        <w:t>
      Нысан</w:t>
      </w:r>
    </w:p>
    <w:bookmarkEnd w:id="133"/>
    <w:bookmarkStart w:name="z140" w:id="134"/>
    <w:p>
      <w:pPr>
        <w:spacing w:after="0"/>
        <w:ind w:left="0"/>
        <w:jc w:val="left"/>
      </w:pPr>
      <w:r>
        <w:rPr>
          <w:rFonts w:ascii="Times New Roman"/>
          <w:b/>
          <w:i w:val="false"/>
          <w:color w:val="000000"/>
        </w:rPr>
        <w:t xml:space="preserve"> Бағалау жөніндегі комиссия отырысының хаттамасы </w:t>
      </w:r>
      <w:r>
        <w:br/>
      </w:r>
      <w:r>
        <w:rPr>
          <w:rFonts w:ascii="Times New Roman"/>
          <w:b/>
          <w:i w:val="false"/>
          <w:color w:val="000000"/>
        </w:rPr>
        <w:t>______________________________________________________</w:t>
      </w:r>
      <w:r>
        <w:br/>
      </w:r>
      <w:r>
        <w:rPr>
          <w:rFonts w:ascii="Times New Roman"/>
          <w:b/>
          <w:i w:val="false"/>
          <w:color w:val="000000"/>
        </w:rPr>
        <w:t>(мемлекеттік органның атауы)</w:t>
      </w:r>
    </w:p>
    <w:bookmarkEnd w:id="134"/>
    <w:bookmarkStart w:name="z141" w:id="135"/>
    <w:p>
      <w:pPr>
        <w:spacing w:after="0"/>
        <w:ind w:left="0"/>
        <w:jc w:val="left"/>
      </w:pPr>
      <w:r>
        <w:rPr>
          <w:rFonts w:ascii="Times New Roman"/>
          <w:b/>
          <w:i w:val="false"/>
          <w:color w:val="000000"/>
        </w:rPr>
        <w:t xml:space="preserve"> _____________________________________________________________</w:t>
      </w:r>
      <w:r>
        <w:br/>
      </w:r>
      <w:r>
        <w:rPr>
          <w:rFonts w:ascii="Times New Roman"/>
          <w:b/>
          <w:i w:val="false"/>
          <w:color w:val="000000"/>
        </w:rPr>
        <w:t>(бағалау түрі: тоқсандық (жылдық) және бағаланатын кезең тоқсан және (немесе) жыл)</w:t>
      </w:r>
    </w:p>
    <w:bookmarkEnd w:id="135"/>
    <w:bookmarkStart w:name="z142" w:id="136"/>
    <w:p>
      <w:pPr>
        <w:spacing w:after="0"/>
        <w:ind w:left="0"/>
        <w:jc w:val="both"/>
      </w:pPr>
      <w:r>
        <w:rPr>
          <w:rFonts w:ascii="Times New Roman"/>
          <w:b w:val="false"/>
          <w:i w:val="false"/>
          <w:color w:val="000000"/>
          <w:sz w:val="28"/>
        </w:rPr>
        <w:t>
      Бағалау нәтижелері</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4"/>
        <w:gridCol w:w="2833"/>
        <w:gridCol w:w="1974"/>
        <w:gridCol w:w="4403"/>
        <w:gridCol w:w="1116"/>
      </w:tblGrid>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w:t>
            </w:r>
            <w:r>
              <w:br/>
            </w:r>
            <w:r>
              <w:rPr>
                <w:rFonts w:ascii="Times New Roman"/>
                <w:b w:val="false"/>
                <w:i w:val="false"/>
                <w:color w:val="000000"/>
                <w:sz w:val="20"/>
              </w:rPr>
              <w:t>
тегі, аты, әкесінің аты</w:t>
            </w:r>
            <w:r>
              <w:br/>
            </w:r>
            <w:r>
              <w:rPr>
                <w:rFonts w:ascii="Times New Roman"/>
                <w:b w:val="false"/>
                <w:i w:val="false"/>
                <w:color w:val="000000"/>
                <w:sz w:val="20"/>
              </w:rPr>
              <w:t>
(болған жағдайда)</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бағалау қорытындысына түзету жасауы (болған жағдайда)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3" w:id="137"/>
    <w:p>
      <w:pPr>
        <w:spacing w:after="0"/>
        <w:ind w:left="0"/>
        <w:jc w:val="both"/>
      </w:pPr>
      <w:r>
        <w:rPr>
          <w:rFonts w:ascii="Times New Roman"/>
          <w:b w:val="false"/>
          <w:i w:val="false"/>
          <w:color w:val="000000"/>
          <w:sz w:val="28"/>
        </w:rPr>
        <w:t>
      Комиссия қорытындысы:</w:t>
      </w:r>
    </w:p>
    <w:bookmarkEnd w:id="137"/>
    <w:bookmarkStart w:name="z144" w:id="138"/>
    <w:p>
      <w:pPr>
        <w:spacing w:after="0"/>
        <w:ind w:left="0"/>
        <w:jc w:val="both"/>
      </w:pPr>
      <w:r>
        <w:rPr>
          <w:rFonts w:ascii="Times New Roman"/>
          <w:b w:val="false"/>
          <w:i w:val="false"/>
          <w:color w:val="000000"/>
          <w:sz w:val="28"/>
        </w:rPr>
        <w:t>
      ________________________________________________________________________________</w:t>
      </w:r>
    </w:p>
    <w:bookmarkEnd w:id="138"/>
    <w:bookmarkStart w:name="z145" w:id="139"/>
    <w:p>
      <w:pPr>
        <w:spacing w:after="0"/>
        <w:ind w:left="0"/>
        <w:jc w:val="both"/>
      </w:pPr>
      <w:r>
        <w:rPr>
          <w:rFonts w:ascii="Times New Roman"/>
          <w:b w:val="false"/>
          <w:i w:val="false"/>
          <w:color w:val="000000"/>
          <w:sz w:val="28"/>
        </w:rPr>
        <w:t>
      ________________________________________________________________________________</w:t>
      </w:r>
    </w:p>
    <w:bookmarkEnd w:id="139"/>
    <w:bookmarkStart w:name="z146" w:id="140"/>
    <w:p>
      <w:pPr>
        <w:spacing w:after="0"/>
        <w:ind w:left="0"/>
        <w:jc w:val="both"/>
      </w:pPr>
      <w:r>
        <w:rPr>
          <w:rFonts w:ascii="Times New Roman"/>
          <w:b w:val="false"/>
          <w:i w:val="false"/>
          <w:color w:val="000000"/>
          <w:sz w:val="28"/>
        </w:rPr>
        <w:t>
      Тексерген:</w:t>
      </w:r>
    </w:p>
    <w:bookmarkEnd w:id="140"/>
    <w:bookmarkStart w:name="z147" w:id="141"/>
    <w:p>
      <w:pPr>
        <w:spacing w:after="0"/>
        <w:ind w:left="0"/>
        <w:jc w:val="both"/>
      </w:pPr>
      <w:r>
        <w:rPr>
          <w:rFonts w:ascii="Times New Roman"/>
          <w:b w:val="false"/>
          <w:i w:val="false"/>
          <w:color w:val="000000"/>
          <w:sz w:val="28"/>
        </w:rPr>
        <w:t>
      Комиссия хатшысы: _______________________ Күні: _____________</w:t>
      </w:r>
    </w:p>
    <w:bookmarkEnd w:id="141"/>
    <w:bookmarkStart w:name="z148" w:id="142"/>
    <w:p>
      <w:pPr>
        <w:spacing w:after="0"/>
        <w:ind w:left="0"/>
        <w:jc w:val="both"/>
      </w:pPr>
      <w:r>
        <w:rPr>
          <w:rFonts w:ascii="Times New Roman"/>
          <w:b w:val="false"/>
          <w:i w:val="false"/>
          <w:color w:val="000000"/>
          <w:sz w:val="28"/>
        </w:rPr>
        <w:t>
                                             (тегі, аты-жөні, қолы)</w:t>
      </w:r>
    </w:p>
    <w:bookmarkEnd w:id="142"/>
    <w:bookmarkStart w:name="z149" w:id="143"/>
    <w:p>
      <w:pPr>
        <w:spacing w:after="0"/>
        <w:ind w:left="0"/>
        <w:jc w:val="both"/>
      </w:pPr>
      <w:r>
        <w:rPr>
          <w:rFonts w:ascii="Times New Roman"/>
          <w:b w:val="false"/>
          <w:i w:val="false"/>
          <w:color w:val="000000"/>
          <w:sz w:val="28"/>
        </w:rPr>
        <w:t>
      Комиссия төрағасы: _______________________ Күні: ____________</w:t>
      </w:r>
    </w:p>
    <w:bookmarkEnd w:id="143"/>
    <w:bookmarkStart w:name="z150" w:id="144"/>
    <w:p>
      <w:pPr>
        <w:spacing w:after="0"/>
        <w:ind w:left="0"/>
        <w:jc w:val="both"/>
      </w:pPr>
      <w:r>
        <w:rPr>
          <w:rFonts w:ascii="Times New Roman"/>
          <w:b w:val="false"/>
          <w:i w:val="false"/>
          <w:color w:val="000000"/>
          <w:sz w:val="28"/>
        </w:rPr>
        <w:t>
                                           (тегі, аты-жөні, қолы)</w:t>
      </w:r>
    </w:p>
    <w:bookmarkEnd w:id="144"/>
    <w:bookmarkStart w:name="z151" w:id="145"/>
    <w:p>
      <w:pPr>
        <w:spacing w:after="0"/>
        <w:ind w:left="0"/>
        <w:jc w:val="both"/>
      </w:pPr>
      <w:r>
        <w:rPr>
          <w:rFonts w:ascii="Times New Roman"/>
          <w:b w:val="false"/>
          <w:i w:val="false"/>
          <w:color w:val="000000"/>
          <w:sz w:val="28"/>
        </w:rPr>
        <w:t>
      Комиссия мүшесі: _________________________ Күні: _____________</w:t>
      </w:r>
    </w:p>
    <w:bookmarkEnd w:id="145"/>
    <w:bookmarkStart w:name="z152" w:id="146"/>
    <w:p>
      <w:pPr>
        <w:spacing w:after="0"/>
        <w:ind w:left="0"/>
        <w:jc w:val="both"/>
      </w:pPr>
      <w:r>
        <w:rPr>
          <w:rFonts w:ascii="Times New Roman"/>
          <w:b w:val="false"/>
          <w:i w:val="false"/>
          <w:color w:val="000000"/>
          <w:sz w:val="28"/>
        </w:rPr>
        <w:t>
                                            (тегі, аты-жөні, қолы)</w:t>
      </w:r>
    </w:p>
    <w:bookmarkEnd w:id="1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