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e183" w14:textId="a82e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әкімі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 әкімдігінің 2017 жылғы 17 наурыздағы № 84 қаулысы. Шығыс Қазақстан облысының Әділет департаментінде 2017 жылғы 17 сәуірде № 4960 болып тіркелді. Күші жойылды - Шығыс Қазақстан облысы Бесқарағай ауданы әкімдігінің 2018 жылғы 29 мамырдағы № 150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ауданы әкімдігінің 29.05.2018 </w:t>
      </w:r>
      <w:r>
        <w:rPr>
          <w:rFonts w:ascii="Times New Roman"/>
          <w:b w:val="false"/>
          <w:i w:val="false"/>
          <w:color w:val="ff0000"/>
          <w:sz w:val="28"/>
        </w:rPr>
        <w:t>№ 150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еңгізіледі).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 – бабы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бұйрығымен бекітілген, "Б" корпусындағы әкімшілік мемлекеттік қызметшілерінің қызметін бағалау </w:t>
      </w:r>
      <w:r>
        <w:rPr>
          <w:rFonts w:ascii="Times New Roman"/>
          <w:b w:val="false"/>
          <w:i w:val="false"/>
          <w:color w:val="000000"/>
          <w:sz w:val="28"/>
        </w:rPr>
        <w:t>әдістемесінің үлгісіне</w:t>
      </w:r>
      <w:r>
        <w:rPr>
          <w:rFonts w:ascii="Times New Roman"/>
          <w:b w:val="false"/>
          <w:i w:val="false"/>
          <w:color w:val="000000"/>
          <w:sz w:val="28"/>
        </w:rPr>
        <w:t xml:space="preserve"> сәйкес (нормативтік құқықтық актілерді мемлекеттік тіркеу тізілімінде тіркелген нөмірі 14637), Бесқарағай аудандық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берілген әдістемеге сәйкес, "Бесқарағай ауданы әкімі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Бесқарағай ауданы әкімінің аппарат басшысы Т.Н. Глазинскийге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Е.Рахметуллин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әкімдігінің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84 қаулысына қосымша</w:t>
            </w:r>
          </w:p>
        </w:tc>
      </w:tr>
    </w:tbl>
    <w:bookmarkStart w:name="z8" w:id="4"/>
    <w:p>
      <w:pPr>
        <w:spacing w:after="0"/>
        <w:ind w:left="0"/>
        <w:jc w:val="left"/>
      </w:pPr>
      <w:r>
        <w:rPr>
          <w:rFonts w:ascii="Times New Roman"/>
          <w:b/>
          <w:i w:val="false"/>
          <w:color w:val="000000"/>
        </w:rPr>
        <w:t xml:space="preserve">  "Бесқарағай ауданы әкімі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әдістемесін бекіту туралы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"Бесқарағай ауданы әкімі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 Төрағасының 2016 жылғы 29 желтоқсандағы № 110 бұйрығымен бекітілген, "Б" корпусындағы әкімшілік мемлекеттік қызметшілерінің қызметін бағалау </w:t>
      </w:r>
      <w:r>
        <w:rPr>
          <w:rFonts w:ascii="Times New Roman"/>
          <w:b w:val="false"/>
          <w:i w:val="false"/>
          <w:color w:val="000000"/>
          <w:sz w:val="28"/>
        </w:rPr>
        <w:t>әдістемесінің үлгісі</w:t>
      </w:r>
      <w:r>
        <w:rPr>
          <w:rFonts w:ascii="Times New Roman"/>
          <w:b w:val="false"/>
          <w:i w:val="false"/>
          <w:color w:val="000000"/>
          <w:sz w:val="28"/>
        </w:rPr>
        <w:t xml:space="preserve"> негізінде әзірленді (нормативтік құқықтық актілерді мемлекеттік тіркеу тізілімінде тіркелген нөмірі 14637) және "Бесқарағай ауданы әкімі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алгоритмін айқындайды (бұдан әрі – "Б" корпусының қызметшілері). </w:t>
      </w:r>
    </w:p>
    <w:bookmarkEnd w:id="6"/>
    <w:bookmarkStart w:name="z11" w:id="7"/>
    <w:p>
      <w:pPr>
        <w:spacing w:after="0"/>
        <w:ind w:left="0"/>
        <w:jc w:val="both"/>
      </w:pPr>
      <w:r>
        <w:rPr>
          <w:rFonts w:ascii="Times New Roman"/>
          <w:b w:val="false"/>
          <w:i w:val="false"/>
          <w:color w:val="000000"/>
          <w:sz w:val="28"/>
        </w:rPr>
        <w:t xml:space="preserve">
      2. "Б" корпусы қызметшілерінің қызметін бағалау (бұдан әрі – бағалау) олардың жұмыс тиімділігі мен сапасын анықтау үшін жүргізіледі. </w:t>
      </w:r>
    </w:p>
    <w:bookmarkEnd w:id="7"/>
    <w:bookmarkStart w:name="z12" w:id="8"/>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8"/>
    <w:bookmarkStart w:name="z13"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4" w:id="10"/>
    <w:p>
      <w:pPr>
        <w:spacing w:after="0"/>
        <w:ind w:left="0"/>
        <w:jc w:val="both"/>
      </w:pP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p>
    <w:bookmarkEnd w:id="10"/>
    <w:bookmarkStart w:name="z15" w:id="11"/>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сынақ мерзімі кезеңінде өткізілмейді.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w:t>
      </w:r>
    </w:p>
    <w:bookmarkEnd w:id="11"/>
    <w:bookmarkStart w:name="z16" w:id="12"/>
    <w:p>
      <w:pPr>
        <w:spacing w:after="0"/>
        <w:ind w:left="0"/>
        <w:jc w:val="both"/>
      </w:pPr>
      <w:r>
        <w:rPr>
          <w:rFonts w:ascii="Times New Roman"/>
          <w:b w:val="false"/>
          <w:i w:val="false"/>
          <w:color w:val="000000"/>
          <w:sz w:val="28"/>
        </w:rPr>
        <w:t xml:space="preserve">
      4. Тоқсандық бағалауды тікелей басшы жүргізеді және "Б" корпусы қызметшісінің лауазымдық міндеттерді орындауын бағалауға негізделеді. </w:t>
      </w:r>
    </w:p>
    <w:bookmarkEnd w:id="12"/>
    <w:bookmarkStart w:name="z17"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3"/>
    <w:bookmarkStart w:name="z18" w:id="14"/>
    <w:p>
      <w:pPr>
        <w:spacing w:after="0"/>
        <w:ind w:left="0"/>
        <w:jc w:val="both"/>
      </w:pPr>
      <w:r>
        <w:rPr>
          <w:rFonts w:ascii="Times New Roman"/>
          <w:b w:val="false"/>
          <w:i w:val="false"/>
          <w:color w:val="000000"/>
          <w:sz w:val="28"/>
        </w:rPr>
        <w:t xml:space="preserve">
      Жергілікті бюджеттен каржыландырылатын ауданның жергілікті атқарушы органдарының басшылары үшін бағалау аудан әкімі және оның уәкілеттігімен орынбасарларының бірімен жүргізіледі. </w:t>
      </w:r>
    </w:p>
    <w:bookmarkEnd w:id="14"/>
    <w:bookmarkStart w:name="z19" w:id="15"/>
    <w:p>
      <w:pPr>
        <w:spacing w:after="0"/>
        <w:ind w:left="0"/>
        <w:jc w:val="both"/>
      </w:pPr>
      <w:r>
        <w:rPr>
          <w:rFonts w:ascii="Times New Roman"/>
          <w:b w:val="false"/>
          <w:i w:val="false"/>
          <w:color w:val="000000"/>
          <w:sz w:val="28"/>
        </w:rPr>
        <w:t>
      5. Жылдық бағалау:</w:t>
      </w:r>
    </w:p>
    <w:bookmarkEnd w:id="15"/>
    <w:bookmarkStart w:name="z20"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1"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2"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 әкімі аппаратының кадр қызметі және персоналды басқару бөлімі оның жұмыс органы болып табылады.</w:t>
      </w:r>
    </w:p>
    <w:bookmarkEnd w:id="18"/>
    <w:bookmarkStart w:name="z23"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4"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25"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6"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7" w:id="23"/>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3"/>
    <w:bookmarkStart w:name="z28"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29"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0"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1"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2" w:id="28"/>
    <w:p>
      <w:pPr>
        <w:spacing w:after="0"/>
        <w:ind w:left="0"/>
        <w:jc w:val="both"/>
      </w:pPr>
      <w:r>
        <w:rPr>
          <w:rFonts w:ascii="Times New Roman"/>
          <w:b w:val="false"/>
          <w:i w:val="false"/>
          <w:color w:val="000000"/>
          <w:sz w:val="28"/>
        </w:rPr>
        <w:t>
      13. Жеке жоспар екі данада құрастырылады. Бір дана аудан әкімі аппаратының кадр қызметі және персоналды басқару бөліміне беріледі. Екінші дана "Б" корпусы қызметшісінің құрылымдық бөлімше басшысында болады.</w:t>
      </w:r>
    </w:p>
    <w:bookmarkEnd w:id="28"/>
    <w:bookmarkStart w:name="z33" w:id="29"/>
    <w:p>
      <w:pPr>
        <w:spacing w:after="0"/>
        <w:ind w:left="0"/>
        <w:jc w:val="left"/>
      </w:pPr>
      <w:r>
        <w:rPr>
          <w:rFonts w:ascii="Times New Roman"/>
          <w:b/>
          <w:i w:val="false"/>
          <w:color w:val="000000"/>
        </w:rPr>
        <w:t xml:space="preserve"> 3-тарау. Бағалауды жүргізуге дайындық</w:t>
      </w:r>
    </w:p>
    <w:bookmarkEnd w:id="29"/>
    <w:bookmarkStart w:name="z34" w:id="30"/>
    <w:p>
      <w:pPr>
        <w:spacing w:after="0"/>
        <w:ind w:left="0"/>
        <w:jc w:val="both"/>
      </w:pPr>
      <w:r>
        <w:rPr>
          <w:rFonts w:ascii="Times New Roman"/>
          <w:b w:val="false"/>
          <w:i w:val="false"/>
          <w:color w:val="000000"/>
          <w:sz w:val="28"/>
        </w:rPr>
        <w:t xml:space="preserve">
      14. Аудан әкімі аппаратының кадр қызметі және персоналды басқару бөлімі Бағалау бойынша комиссия төрағасының келісімімен бағалауды өткізу кестесін қалыптастырады. </w:t>
      </w:r>
    </w:p>
    <w:bookmarkEnd w:id="30"/>
    <w:bookmarkStart w:name="z35" w:id="31"/>
    <w:p>
      <w:pPr>
        <w:spacing w:after="0"/>
        <w:ind w:left="0"/>
        <w:jc w:val="both"/>
      </w:pPr>
      <w:r>
        <w:rPr>
          <w:rFonts w:ascii="Times New Roman"/>
          <w:b w:val="false"/>
          <w:i w:val="false"/>
          <w:color w:val="000000"/>
          <w:sz w:val="28"/>
        </w:rPr>
        <w:t>
      Аудан әкімі аппаратының кадр қызметі және персоналды басқару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6" w:id="32"/>
    <w:p>
      <w:pPr>
        <w:spacing w:after="0"/>
        <w:ind w:left="0"/>
        <w:jc w:val="left"/>
      </w:pPr>
      <w:r>
        <w:rPr>
          <w:rFonts w:ascii="Times New Roman"/>
          <w:b/>
          <w:i w:val="false"/>
          <w:color w:val="000000"/>
        </w:rPr>
        <w:t xml:space="preserve"> 4-тарау. Лауазымдық міндеттерді орындаудың тоқсандық бағалауы </w:t>
      </w:r>
    </w:p>
    <w:bookmarkEnd w:id="32"/>
    <w:bookmarkStart w:name="z37"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38"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39"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 ұйымдастырушылық жағынан күрделі болып табылатын қызмет түрлері үшін қойылады.</w:t>
      </w:r>
    </w:p>
    <w:bookmarkEnd w:id="35"/>
    <w:bookmarkStart w:name="z40"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1"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42"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3" w:id="39"/>
    <w:p>
      <w:pPr>
        <w:spacing w:after="0"/>
        <w:ind w:left="0"/>
        <w:jc w:val="both"/>
      </w:pPr>
      <w:r>
        <w:rPr>
          <w:rFonts w:ascii="Times New Roman"/>
          <w:b w:val="false"/>
          <w:i w:val="false"/>
          <w:color w:val="000000"/>
          <w:sz w:val="28"/>
        </w:rPr>
        <w:t xml:space="preserve">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 </w:t>
      </w:r>
    </w:p>
    <w:bookmarkEnd w:id="39"/>
    <w:bookmarkStart w:name="z44" w:id="40"/>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аудан әкімі аппаратының кеңсе бөлімінің және "Б" корпусы қызметшісінің тікелей басшысының құжатпен дәлелденген мәліметі саналады. </w:t>
      </w:r>
    </w:p>
    <w:bookmarkEnd w:id="40"/>
    <w:bookmarkStart w:name="z45" w:id="41"/>
    <w:p>
      <w:pPr>
        <w:spacing w:after="0"/>
        <w:ind w:left="0"/>
        <w:jc w:val="both"/>
      </w:pPr>
      <w:r>
        <w:rPr>
          <w:rFonts w:ascii="Times New Roman"/>
          <w:b w:val="false"/>
          <w:i w:val="false"/>
          <w:color w:val="000000"/>
          <w:sz w:val="28"/>
        </w:rPr>
        <w:t xml:space="preserve">
      21. Еңбек тәртібін бұзуға: </w:t>
      </w:r>
    </w:p>
    <w:bookmarkEnd w:id="41"/>
    <w:bookmarkStart w:name="z46" w:id="42"/>
    <w:p>
      <w:pPr>
        <w:spacing w:after="0"/>
        <w:ind w:left="0"/>
        <w:jc w:val="both"/>
      </w:pPr>
      <w:r>
        <w:rPr>
          <w:rFonts w:ascii="Times New Roman"/>
          <w:b w:val="false"/>
          <w:i w:val="false"/>
          <w:color w:val="000000"/>
          <w:sz w:val="28"/>
        </w:rPr>
        <w:t>
      1) дәлелді себепсіз жұмысқа кешігу;</w:t>
      </w:r>
    </w:p>
    <w:bookmarkEnd w:id="42"/>
    <w:bookmarkStart w:name="z47"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8"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 әкімі аппаратының кадр қызметі және персоналды басқару бөлімі және "Б" корпусы қызметшісінің тікелей басшысының құжатпен дәлелденген мәліметі саналады.</w:t>
      </w:r>
    </w:p>
    <w:bookmarkEnd w:id="44"/>
    <w:bookmarkStart w:name="z49"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5"/>
    <w:bookmarkStart w:name="z50"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1" w:id="47"/>
    <w:p>
      <w:pPr>
        <w:spacing w:after="0"/>
        <w:ind w:left="0"/>
        <w:jc w:val="both"/>
      </w:pPr>
      <w:r>
        <w:rPr>
          <w:rFonts w:ascii="Times New Roman"/>
          <w:b w:val="false"/>
          <w:i w:val="false"/>
          <w:color w:val="000000"/>
          <w:sz w:val="28"/>
        </w:rPr>
        <w:t xml:space="preserve">
      24. Тікелей басшы "Б" корпусы қызметшісінің еңбек және атқарушылық тәртібін бұзғаны туралы аудан әкімі аппаратының кадр қызметі және персоналды басқару бөлімі, аудан әкімі аппаратының кеңсе бөлімінің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p>
    <w:bookmarkEnd w:id="47"/>
    <w:bookmarkStart w:name="z52" w:id="48"/>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48"/>
    <w:bookmarkStart w:name="z53"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9"/>
    <w:bookmarkStart w:name="z54"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55"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a – көтермелеу балдары;</w:t>
      </w:r>
    </w:p>
    <w:bookmarkEnd w:id="53"/>
    <w:bookmarkStart w:name="z58" w:id="54"/>
    <w:p>
      <w:pPr>
        <w:spacing w:after="0"/>
        <w:ind w:left="0"/>
        <w:jc w:val="both"/>
      </w:pPr>
      <w:r>
        <w:rPr>
          <w:rFonts w:ascii="Times New Roman"/>
          <w:b w:val="false"/>
          <w:i w:val="false"/>
          <w:color w:val="000000"/>
          <w:sz w:val="28"/>
        </w:rPr>
        <w:t>
      в – айыппұл балдары.</w:t>
      </w:r>
    </w:p>
    <w:bookmarkEnd w:id="54"/>
    <w:bookmarkStart w:name="z59" w:id="5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5"/>
    <w:bookmarkStart w:name="z60" w:id="56"/>
    <w:p>
      <w:pPr>
        <w:spacing w:after="0"/>
        <w:ind w:left="0"/>
        <w:jc w:val="left"/>
      </w:pPr>
      <w:r>
        <w:rPr>
          <w:rFonts w:ascii="Times New Roman"/>
          <w:b/>
          <w:i w:val="false"/>
          <w:color w:val="000000"/>
        </w:rPr>
        <w:t xml:space="preserve"> 5-тарау. Жылдық бағалау</w:t>
      </w:r>
    </w:p>
    <w:bookmarkEnd w:id="56"/>
    <w:bookmarkStart w:name="z61"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2"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3"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64"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5"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6"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7"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68"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69"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5"/>
    <w:bookmarkStart w:name="z70" w:id="66"/>
    <w:p>
      <w:pPr>
        <w:spacing w:after="0"/>
        <w:ind w:left="0"/>
        <w:jc w:val="both"/>
      </w:pPr>
      <w:r>
        <w:rPr>
          <w:rFonts w:ascii="Times New Roman"/>
          <w:b w:val="false"/>
          <w:i w:val="false"/>
          <w:color w:val="000000"/>
          <w:sz w:val="28"/>
        </w:rPr>
        <w:t>
      32. Аудан әкімі аппаратының кадр қызметі және персоналды басқару бөлімі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bookmarkStart w:name="z71"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28-тармағында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0"/>
    <w:bookmarkStart w:name="z75"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76"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77"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78"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79"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0" w:id="76"/>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6"/>
    <w:bookmarkStart w:name="z81"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2" w:id="78"/>
    <w:p>
      <w:pPr>
        <w:spacing w:after="0"/>
        <w:ind w:left="0"/>
        <w:jc w:val="both"/>
      </w:pPr>
      <w:r>
        <w:rPr>
          <w:rFonts w:ascii="Times New Roman"/>
          <w:b w:val="false"/>
          <w:i w:val="false"/>
          <w:color w:val="000000"/>
          <w:sz w:val="28"/>
        </w:rPr>
        <w:t>
      34. Аудан әкімі аппаратының кадр қызметі және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3" w:id="79"/>
    <w:p>
      <w:pPr>
        <w:spacing w:after="0"/>
        <w:ind w:left="0"/>
        <w:jc w:val="both"/>
      </w:pPr>
      <w:r>
        <w:rPr>
          <w:rFonts w:ascii="Times New Roman"/>
          <w:b w:val="false"/>
          <w:i w:val="false"/>
          <w:color w:val="000000"/>
          <w:sz w:val="28"/>
        </w:rPr>
        <w:t>
      Аудан әкімі аппаратының кадр қызметі және персоналды басқару бөлімі Комиссияның отырысына келесі құжаттарды:</w:t>
      </w:r>
    </w:p>
    <w:bookmarkEnd w:id="79"/>
    <w:bookmarkStart w:name="z84" w:id="80"/>
    <w:p>
      <w:pPr>
        <w:spacing w:after="0"/>
        <w:ind w:left="0"/>
        <w:jc w:val="both"/>
      </w:pPr>
      <w:r>
        <w:rPr>
          <w:rFonts w:ascii="Times New Roman"/>
          <w:b w:val="false"/>
          <w:i w:val="false"/>
          <w:color w:val="000000"/>
          <w:sz w:val="28"/>
        </w:rPr>
        <w:t>
      1) толтырылған бағалау парақтарын;</w:t>
      </w:r>
    </w:p>
    <w:bookmarkEnd w:id="80"/>
    <w:bookmarkStart w:name="z85"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6"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87" w:id="8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3"/>
    <w:bookmarkStart w:name="z88" w:id="84"/>
    <w:p>
      <w:pPr>
        <w:spacing w:after="0"/>
        <w:ind w:left="0"/>
        <w:jc w:val="both"/>
      </w:pPr>
      <w:r>
        <w:rPr>
          <w:rFonts w:ascii="Times New Roman"/>
          <w:b w:val="false"/>
          <w:i w:val="false"/>
          <w:color w:val="000000"/>
          <w:sz w:val="28"/>
        </w:rPr>
        <w:t>
      1) бағалау нәтижелерін бекітеді;</w:t>
      </w:r>
    </w:p>
    <w:bookmarkEnd w:id="84"/>
    <w:bookmarkStart w:name="z89" w:id="85"/>
    <w:p>
      <w:pPr>
        <w:spacing w:after="0"/>
        <w:ind w:left="0"/>
        <w:jc w:val="both"/>
      </w:pPr>
      <w:r>
        <w:rPr>
          <w:rFonts w:ascii="Times New Roman"/>
          <w:b w:val="false"/>
          <w:i w:val="false"/>
          <w:color w:val="000000"/>
          <w:sz w:val="28"/>
        </w:rPr>
        <w:t>
      2) бағалау нәтижелерін қайта қарайды.</w:t>
      </w:r>
    </w:p>
    <w:bookmarkEnd w:id="85"/>
    <w:bookmarkStart w:name="z90"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1" w:id="87"/>
    <w:p>
      <w:pPr>
        <w:spacing w:after="0"/>
        <w:ind w:left="0"/>
        <w:jc w:val="both"/>
      </w:pPr>
      <w:r>
        <w:rPr>
          <w:rFonts w:ascii="Times New Roman"/>
          <w:b w:val="false"/>
          <w:i w:val="false"/>
          <w:color w:val="000000"/>
          <w:sz w:val="28"/>
        </w:rPr>
        <w:t>
      36. Аудан әкімі аппаратының кадр қызметі және персоналды басқару бөлімі бағалау нәтижелерімен ол аяқталған соң екі жұмыс күні ішінде "Б" корпусының қызметшісін таныстырады.</w:t>
      </w:r>
    </w:p>
    <w:bookmarkEnd w:id="87"/>
    <w:bookmarkStart w:name="z92"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3"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аудан әкімі аппаратының кадр қызметі және персоналды басқару бөлімінің қызметкері танысудан бас тарту туралы еркін нұсқада акт құрастырылады.</w:t>
      </w:r>
    </w:p>
    <w:bookmarkEnd w:id="89"/>
    <w:bookmarkStart w:name="z94"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 әкімі аппаратының кадр қызметі және персоналды басқару бөлімінде сақталады.</w:t>
      </w:r>
    </w:p>
    <w:bookmarkEnd w:id="90"/>
    <w:bookmarkStart w:name="z95" w:id="91"/>
    <w:p>
      <w:pPr>
        <w:spacing w:after="0"/>
        <w:ind w:left="0"/>
        <w:jc w:val="left"/>
      </w:pPr>
      <w:r>
        <w:rPr>
          <w:rFonts w:ascii="Times New Roman"/>
          <w:b/>
          <w:i w:val="false"/>
          <w:color w:val="000000"/>
        </w:rPr>
        <w:t xml:space="preserve"> 7-тарау. Бағалау нәтижелеріне шағымдану</w:t>
      </w:r>
    </w:p>
    <w:bookmarkEnd w:id="91"/>
    <w:bookmarkStart w:name="z96"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7"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98"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4"/>
    <w:bookmarkStart w:name="z99"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0"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101"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2"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3"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4"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0"/>
    <w:bookmarkStart w:name="z105"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6"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7"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әкімі</w:t>
            </w:r>
            <w:r>
              <w:br/>
            </w:r>
            <w:r>
              <w:rPr>
                <w:rFonts w:ascii="Times New Roman"/>
                <w:b w:val="false"/>
                <w:i w:val="false"/>
                <w:color w:val="000000"/>
                <w:sz w:val="20"/>
              </w:rPr>
              <w:t xml:space="preserve">аппараты" </w:t>
            </w:r>
            <w:r>
              <w:rPr>
                <w:rFonts w:ascii="Times New Roman"/>
                <w:b w:val="false"/>
                <w:i w:val="false"/>
                <w:color w:val="000000"/>
                <w:sz w:val="20"/>
              </w:rPr>
              <w:t xml:space="preserve"> мемлекеттік</w:t>
            </w:r>
            <w:r>
              <w:br/>
            </w:r>
            <w:r>
              <w:rPr>
                <w:rFonts w:ascii="Times New Roman"/>
                <w:b w:val="false"/>
                <w:i w:val="false"/>
                <w:color w:val="000000"/>
                <w:sz w:val="20"/>
              </w:rPr>
              <w:t>мекемесінің, жергілікті</w:t>
            </w:r>
            <w:r>
              <w:br/>
            </w:r>
            <w:r>
              <w:rPr>
                <w:rFonts w:ascii="Times New Roman"/>
                <w:b w:val="false"/>
                <w:i w:val="false"/>
                <w:color w:val="000000"/>
                <w:sz w:val="20"/>
              </w:rPr>
              <w:t xml:space="preserve"> бюджеттен аржыландырылатын</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корпусы </w:t>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 қызметін бағалау әдістемесіне</w:t>
            </w:r>
            <w:r>
              <w:br/>
            </w:r>
            <w:r>
              <w:rPr>
                <w:rFonts w:ascii="Times New Roman"/>
                <w:b w:val="false"/>
                <w:i w:val="false"/>
                <w:color w:val="000000"/>
                <w:sz w:val="20"/>
              </w:rPr>
              <w:t>1-қосымша</w:t>
            </w:r>
          </w:p>
        </w:tc>
      </w:tr>
    </w:tbl>
    <w:bookmarkStart w:name="z114" w:id="104"/>
    <w:p>
      <w:pPr>
        <w:spacing w:after="0"/>
        <w:ind w:left="0"/>
        <w:jc w:val="both"/>
      </w:pPr>
      <w:r>
        <w:rPr>
          <w:rFonts w:ascii="Times New Roman"/>
          <w:b w:val="false"/>
          <w:i w:val="false"/>
          <w:color w:val="000000"/>
          <w:sz w:val="28"/>
        </w:rPr>
        <w:t>
      Нысан</w:t>
      </w:r>
    </w:p>
    <w:bookmarkEnd w:id="104"/>
    <w:bookmarkStart w:name="z115" w:id="10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5"/>
    <w:bookmarkStart w:name="z116" w:id="106"/>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(жеке жоспар құрастырылатын кезең)</w:t>
      </w:r>
    </w:p>
    <w:bookmarkEnd w:id="106"/>
    <w:bookmarkStart w:name="z118" w:id="107"/>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bookmarkEnd w:id="107"/>
    <w:bookmarkStart w:name="z119" w:id="108"/>
    <w:p>
      <w:pPr>
        <w:spacing w:after="0"/>
        <w:ind w:left="0"/>
        <w:jc w:val="both"/>
      </w:pPr>
      <w:r>
        <w:rPr>
          <w:rFonts w:ascii="Times New Roman"/>
          <w:b w:val="false"/>
          <w:i w:val="false"/>
          <w:color w:val="000000"/>
          <w:sz w:val="28"/>
        </w:rPr>
        <w:t>
      Қызметшінің лауазымы: ___________________________________________________</w:t>
      </w:r>
    </w:p>
    <w:bookmarkEnd w:id="108"/>
    <w:bookmarkStart w:name="z120" w:id="109"/>
    <w:p>
      <w:pPr>
        <w:spacing w:after="0"/>
        <w:ind w:left="0"/>
        <w:jc w:val="both"/>
      </w:pPr>
      <w:r>
        <w:rPr>
          <w:rFonts w:ascii="Times New Roman"/>
          <w:b w:val="false"/>
          <w:i w:val="false"/>
          <w:color w:val="000000"/>
          <w:sz w:val="28"/>
        </w:rPr>
        <w:t>
      Қызметшінің құрылымдық бөлімшесінің атауы:_______________________________</w:t>
      </w:r>
    </w:p>
    <w:bookmarkEnd w:id="109"/>
    <w:bookmarkStart w:name="z121" w:id="110"/>
    <w:p>
      <w:pPr>
        <w:spacing w:after="0"/>
        <w:ind w:left="0"/>
        <w:jc w:val="both"/>
      </w:pPr>
      <w:r>
        <w:rPr>
          <w:rFonts w:ascii="Times New Roman"/>
          <w:b w:val="false"/>
          <w:i w:val="false"/>
          <w:color w:val="000000"/>
          <w:sz w:val="28"/>
        </w:rPr>
        <w:t>
      ________________________________________________________________________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11"/>
    <w:p>
      <w:pPr>
        <w:spacing w:after="0"/>
        <w:ind w:left="0"/>
        <w:jc w:val="both"/>
      </w:pPr>
      <w:r>
        <w:rPr>
          <w:rFonts w:ascii="Times New Roman"/>
          <w:b w:val="false"/>
          <w:i w:val="false"/>
          <w:color w:val="000000"/>
          <w:sz w:val="28"/>
        </w:rPr>
        <w:t>
      Ескертпе:</w:t>
      </w:r>
    </w:p>
    <w:bookmarkEnd w:id="111"/>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Start w:name="z124" w:id="11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әкімі</w:t>
            </w:r>
            <w:r>
              <w:br/>
            </w:r>
            <w:r>
              <w:rPr>
                <w:rFonts w:ascii="Times New Roman"/>
                <w:b w:val="false"/>
                <w:i w:val="false"/>
                <w:color w:val="000000"/>
                <w:sz w:val="20"/>
              </w:rPr>
              <w:t xml:space="preserve">аппараты" </w:t>
            </w:r>
            <w:r>
              <w:rPr>
                <w:rFonts w:ascii="Times New Roman"/>
                <w:b w:val="false"/>
                <w:i w:val="false"/>
                <w:color w:val="000000"/>
                <w:sz w:val="20"/>
              </w:rPr>
              <w:t xml:space="preserve"> мемлекеттік</w:t>
            </w:r>
            <w:r>
              <w:br/>
            </w:r>
            <w:r>
              <w:rPr>
                <w:rFonts w:ascii="Times New Roman"/>
                <w:b w:val="false"/>
                <w:i w:val="false"/>
                <w:color w:val="000000"/>
                <w:sz w:val="20"/>
              </w:rPr>
              <w:t>мекемесінің, жергілікті</w:t>
            </w:r>
            <w:r>
              <w:br/>
            </w:r>
            <w:r>
              <w:rPr>
                <w:rFonts w:ascii="Times New Roman"/>
                <w:b w:val="false"/>
                <w:i w:val="false"/>
                <w:color w:val="000000"/>
                <w:sz w:val="20"/>
              </w:rPr>
              <w:t xml:space="preserve"> бюджеттен аржыландырылатын</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корпусы </w:t>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қызметшілерінің </w:t>
            </w:r>
            <w:r>
              <w:rPr>
                <w:rFonts w:ascii="Times New Roman"/>
                <w:b w:val="false"/>
                <w:i w:val="false"/>
                <w:color w:val="000000"/>
                <w:sz w:val="20"/>
              </w:rPr>
              <w:t xml:space="preserve">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1" w:id="113"/>
    <w:p>
      <w:pPr>
        <w:spacing w:after="0"/>
        <w:ind w:left="0"/>
        <w:jc w:val="both"/>
      </w:pPr>
      <w:r>
        <w:rPr>
          <w:rFonts w:ascii="Times New Roman"/>
          <w:b w:val="false"/>
          <w:i w:val="false"/>
          <w:color w:val="000000"/>
          <w:sz w:val="28"/>
        </w:rPr>
        <w:t>
      Нысан</w:t>
      </w:r>
    </w:p>
    <w:bookmarkEnd w:id="113"/>
    <w:bookmarkStart w:name="z132" w:id="114"/>
    <w:p>
      <w:pPr>
        <w:spacing w:after="0"/>
        <w:ind w:left="0"/>
        <w:jc w:val="left"/>
      </w:pPr>
      <w:r>
        <w:rPr>
          <w:rFonts w:ascii="Times New Roman"/>
          <w:b/>
          <w:i w:val="false"/>
          <w:color w:val="000000"/>
        </w:rPr>
        <w:t xml:space="preserve"> Бағалау парағы</w:t>
      </w:r>
    </w:p>
    <w:bookmarkEnd w:id="114"/>
    <w:bookmarkStart w:name="z133" w:id="115"/>
    <w:p>
      <w:pPr>
        <w:spacing w:after="0"/>
        <w:ind w:left="0"/>
        <w:jc w:val="left"/>
      </w:pPr>
      <w:r>
        <w:rPr>
          <w:rFonts w:ascii="Times New Roman"/>
          <w:b/>
          <w:i w:val="false"/>
          <w:color w:val="000000"/>
        </w:rPr>
        <w:t xml:space="preserve"> ______________________________ тоқсан _____ жыл</w:t>
      </w:r>
      <w:r>
        <w:br/>
      </w:r>
      <w:r>
        <w:rPr>
          <w:rFonts w:ascii="Times New Roman"/>
          <w:b/>
          <w:i w:val="false"/>
          <w:color w:val="000000"/>
        </w:rPr>
        <w:t>(бағаланатын кезең)</w:t>
      </w:r>
    </w:p>
    <w:bookmarkEnd w:id="115"/>
    <w:bookmarkStart w:name="z135" w:id="116"/>
    <w:p>
      <w:pPr>
        <w:spacing w:after="0"/>
        <w:ind w:left="0"/>
        <w:jc w:val="both"/>
      </w:pPr>
      <w:r>
        <w:rPr>
          <w:rFonts w:ascii="Times New Roman"/>
          <w:b w:val="false"/>
          <w:i w:val="false"/>
          <w:color w:val="000000"/>
          <w:sz w:val="28"/>
        </w:rPr>
        <w:t>
      Бағаланатын қызметшінің (тегі, аты, әкесінің аты</w:t>
      </w:r>
    </w:p>
    <w:bookmarkEnd w:id="116"/>
    <w:bookmarkStart w:name="z136" w:id="117"/>
    <w:p>
      <w:pPr>
        <w:spacing w:after="0"/>
        <w:ind w:left="0"/>
        <w:jc w:val="both"/>
      </w:pPr>
      <w:r>
        <w:rPr>
          <w:rFonts w:ascii="Times New Roman"/>
          <w:b w:val="false"/>
          <w:i w:val="false"/>
          <w:color w:val="000000"/>
          <w:sz w:val="28"/>
        </w:rPr>
        <w:t>
      (болған жағдайда): _______________________________________________________</w:t>
      </w:r>
    </w:p>
    <w:bookmarkEnd w:id="117"/>
    <w:bookmarkStart w:name="z137" w:id="118"/>
    <w:p>
      <w:pPr>
        <w:spacing w:after="0"/>
        <w:ind w:left="0"/>
        <w:jc w:val="both"/>
      </w:pPr>
      <w:r>
        <w:rPr>
          <w:rFonts w:ascii="Times New Roman"/>
          <w:b w:val="false"/>
          <w:i w:val="false"/>
          <w:color w:val="000000"/>
          <w:sz w:val="28"/>
        </w:rPr>
        <w:t>
      Бағаланатын қызметшінің лауазымы: _______________________________________</w:t>
      </w:r>
    </w:p>
    <w:bookmarkEnd w:id="118"/>
    <w:bookmarkStart w:name="z138"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39" w:id="120"/>
    <w:p>
      <w:pPr>
        <w:spacing w:after="0"/>
        <w:ind w:left="0"/>
        <w:jc w:val="both"/>
      </w:pPr>
      <w:r>
        <w:rPr>
          <w:rFonts w:ascii="Times New Roman"/>
          <w:b w:val="false"/>
          <w:i w:val="false"/>
          <w:color w:val="000000"/>
          <w:sz w:val="28"/>
        </w:rPr>
        <w:t>
      _______________________________________________________________________</w:t>
      </w:r>
    </w:p>
    <w:bookmarkEnd w:id="120"/>
    <w:bookmarkStart w:name="z140" w:id="121"/>
    <w:p>
      <w:pPr>
        <w:spacing w:after="0"/>
        <w:ind w:left="0"/>
        <w:jc w:val="both"/>
      </w:pPr>
      <w:r>
        <w:rPr>
          <w:rFonts w:ascii="Times New Roman"/>
          <w:b w:val="false"/>
          <w:i w:val="false"/>
          <w:color w:val="000000"/>
          <w:sz w:val="28"/>
        </w:rPr>
        <w:t>
      Лауазымдық міндеттерді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569"/>
        <w:gridCol w:w="729"/>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"Бесқарағай ауданы әкімі</w:t>
            </w:r>
            <w:r>
              <w:br/>
            </w:r>
            <w:r>
              <w:rPr>
                <w:rFonts w:ascii="Times New Roman"/>
                <w:b w:val="false"/>
                <w:i w:val="false"/>
                <w:color w:val="000000"/>
                <w:sz w:val="20"/>
              </w:rPr>
              <w:t xml:space="preserve">аппараты" </w:t>
            </w:r>
            <w:r>
              <w:rPr>
                <w:rFonts w:ascii="Times New Roman"/>
                <w:b w:val="false"/>
                <w:i w:val="false"/>
                <w:color w:val="000000"/>
                <w:sz w:val="20"/>
              </w:rPr>
              <w:t xml:space="preserve"> мемлекеттік</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корпусы </w:t>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қызметшілерінің </w:t>
            </w:r>
            <w:r>
              <w:rPr>
                <w:rFonts w:ascii="Times New Roman"/>
                <w:b w:val="false"/>
                <w:i w:val="false"/>
                <w:color w:val="000000"/>
                <w:sz w:val="20"/>
              </w:rPr>
              <w:t xml:space="preserve">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47" w:id="122"/>
    <w:p>
      <w:pPr>
        <w:spacing w:after="0"/>
        <w:ind w:left="0"/>
        <w:jc w:val="both"/>
      </w:pPr>
      <w:r>
        <w:rPr>
          <w:rFonts w:ascii="Times New Roman"/>
          <w:b w:val="false"/>
          <w:i w:val="false"/>
          <w:color w:val="000000"/>
          <w:sz w:val="28"/>
        </w:rPr>
        <w:t>
      Нысан</w:t>
      </w:r>
    </w:p>
    <w:bookmarkEnd w:id="122"/>
    <w:bookmarkStart w:name="z148" w:id="123"/>
    <w:p>
      <w:pPr>
        <w:spacing w:after="0"/>
        <w:ind w:left="0"/>
        <w:jc w:val="left"/>
      </w:pPr>
      <w:r>
        <w:rPr>
          <w:rFonts w:ascii="Times New Roman"/>
          <w:b/>
          <w:i w:val="false"/>
          <w:color w:val="000000"/>
        </w:rPr>
        <w:t xml:space="preserve"> Бағалау парағы</w:t>
      </w:r>
    </w:p>
    <w:bookmarkEnd w:id="123"/>
    <w:bookmarkStart w:name="z149" w:id="124"/>
    <w:p>
      <w:pPr>
        <w:spacing w:after="0"/>
        <w:ind w:left="0"/>
        <w:jc w:val="left"/>
      </w:pPr>
      <w:r>
        <w:rPr>
          <w:rFonts w:ascii="Times New Roman"/>
          <w:b/>
          <w:i w:val="false"/>
          <w:color w:val="000000"/>
        </w:rPr>
        <w:t xml:space="preserve"> ________________________________ жыл</w:t>
      </w:r>
      <w:r>
        <w:br/>
      </w:r>
      <w:r>
        <w:rPr>
          <w:rFonts w:ascii="Times New Roman"/>
          <w:b/>
          <w:i w:val="false"/>
          <w:color w:val="000000"/>
        </w:rPr>
        <w:t>(бағаланатын жыл)</w:t>
      </w:r>
    </w:p>
    <w:bookmarkEnd w:id="124"/>
    <w:bookmarkStart w:name="z151" w:id="12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5"/>
    <w:bookmarkStart w:name="z152" w:id="126"/>
    <w:p>
      <w:pPr>
        <w:spacing w:after="0"/>
        <w:ind w:left="0"/>
        <w:jc w:val="both"/>
      </w:pPr>
      <w:r>
        <w:rPr>
          <w:rFonts w:ascii="Times New Roman"/>
          <w:b w:val="false"/>
          <w:i w:val="false"/>
          <w:color w:val="000000"/>
          <w:sz w:val="28"/>
        </w:rPr>
        <w:t>
      ___________________________________________________________________________</w:t>
      </w:r>
    </w:p>
    <w:bookmarkEnd w:id="126"/>
    <w:bookmarkStart w:name="z153" w:id="127"/>
    <w:p>
      <w:pPr>
        <w:spacing w:after="0"/>
        <w:ind w:left="0"/>
        <w:jc w:val="both"/>
      </w:pPr>
      <w:r>
        <w:rPr>
          <w:rFonts w:ascii="Times New Roman"/>
          <w:b w:val="false"/>
          <w:i w:val="false"/>
          <w:color w:val="000000"/>
          <w:sz w:val="28"/>
        </w:rPr>
        <w:t>
      Бағаланатын қызметшінің лауазымы: ___________________________________________</w:t>
      </w:r>
    </w:p>
    <w:bookmarkEnd w:id="127"/>
    <w:bookmarkStart w:name="z154" w:id="12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8"/>
    <w:bookmarkStart w:name="z155" w:id="129"/>
    <w:p>
      <w:pPr>
        <w:spacing w:after="0"/>
        <w:ind w:left="0"/>
        <w:jc w:val="both"/>
      </w:pPr>
      <w:r>
        <w:rPr>
          <w:rFonts w:ascii="Times New Roman"/>
          <w:b w:val="false"/>
          <w:i w:val="false"/>
          <w:color w:val="000000"/>
          <w:sz w:val="28"/>
        </w:rPr>
        <w:t>
      ___________________________________________________________________________</w:t>
      </w:r>
    </w:p>
    <w:bookmarkEnd w:id="129"/>
    <w:bookmarkStart w:name="z156" w:id="130"/>
    <w:p>
      <w:pPr>
        <w:spacing w:after="0"/>
        <w:ind w:left="0"/>
        <w:jc w:val="both"/>
      </w:pPr>
      <w:r>
        <w:rPr>
          <w:rFonts w:ascii="Times New Roman"/>
          <w:b w:val="false"/>
          <w:i w:val="false"/>
          <w:color w:val="000000"/>
          <w:sz w:val="28"/>
        </w:rPr>
        <w:t>
      Жеке жоспарды орындау бағасы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719"/>
        <w:gridCol w:w="3911"/>
        <w:gridCol w:w="2121"/>
        <w:gridCol w:w="1288"/>
        <w:gridCol w:w="931"/>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әкімі</w:t>
            </w:r>
            <w:r>
              <w:br/>
            </w:r>
            <w:r>
              <w:rPr>
                <w:rFonts w:ascii="Times New Roman"/>
                <w:b w:val="false"/>
                <w:i w:val="false"/>
                <w:color w:val="000000"/>
                <w:sz w:val="20"/>
              </w:rPr>
              <w:t xml:space="preserve">аппараты" </w:t>
            </w:r>
            <w:r>
              <w:rPr>
                <w:rFonts w:ascii="Times New Roman"/>
                <w:b w:val="false"/>
                <w:i w:val="false"/>
                <w:color w:val="000000"/>
                <w:sz w:val="20"/>
              </w:rPr>
              <w:t xml:space="preserve"> мемлекеттік</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 бюджеттен аржыландырылатын</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корпусы </w:t>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қызметшілерінің </w:t>
            </w:r>
            <w:r>
              <w:rPr>
                <w:rFonts w:ascii="Times New Roman"/>
                <w:b w:val="false"/>
                <w:i w:val="false"/>
                <w:color w:val="000000"/>
                <w:sz w:val="20"/>
              </w:rPr>
              <w:t xml:space="preserve">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63" w:id="131"/>
    <w:p>
      <w:pPr>
        <w:spacing w:after="0"/>
        <w:ind w:left="0"/>
        <w:jc w:val="both"/>
      </w:pPr>
      <w:r>
        <w:rPr>
          <w:rFonts w:ascii="Times New Roman"/>
          <w:b w:val="false"/>
          <w:i w:val="false"/>
          <w:color w:val="000000"/>
          <w:sz w:val="28"/>
        </w:rPr>
        <w:t>
      Нысан</w:t>
      </w:r>
    </w:p>
    <w:bookmarkEnd w:id="131"/>
    <w:bookmarkStart w:name="z164" w:id="132"/>
    <w:p>
      <w:pPr>
        <w:spacing w:after="0"/>
        <w:ind w:left="0"/>
        <w:jc w:val="left"/>
      </w:pPr>
      <w:r>
        <w:rPr>
          <w:rFonts w:ascii="Times New Roman"/>
          <w:b/>
          <w:i w:val="false"/>
          <w:color w:val="000000"/>
        </w:rPr>
        <w:t xml:space="preserve"> Бағалау жөніндегі комиссия отырысының хаттамасы</w:t>
      </w:r>
    </w:p>
    <w:bookmarkEnd w:id="132"/>
    <w:bookmarkStart w:name="z165" w:id="133"/>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(мемлекеттік органның атауы)</w:t>
      </w:r>
    </w:p>
    <w:bookmarkEnd w:id="133"/>
    <w:bookmarkStart w:name="z167" w:id="134"/>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34"/>
    <w:bookmarkStart w:name="z169" w:id="135"/>
    <w:p>
      <w:pPr>
        <w:spacing w:after="0"/>
        <w:ind w:left="0"/>
        <w:jc w:val="both"/>
      </w:pPr>
      <w:r>
        <w:rPr>
          <w:rFonts w:ascii="Times New Roman"/>
          <w:b w:val="false"/>
          <w:i w:val="false"/>
          <w:color w:val="000000"/>
          <w:sz w:val="28"/>
        </w:rPr>
        <w:t>
      Бағалау нәтижелері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36"/>
    <w:p>
      <w:pPr>
        <w:spacing w:after="0"/>
        <w:ind w:left="0"/>
        <w:jc w:val="both"/>
      </w:pPr>
      <w:r>
        <w:rPr>
          <w:rFonts w:ascii="Times New Roman"/>
          <w:b w:val="false"/>
          <w:i w:val="false"/>
          <w:color w:val="000000"/>
          <w:sz w:val="28"/>
        </w:rPr>
        <w:t>
      Комиссия қорытындысы:</w:t>
      </w:r>
    </w:p>
    <w:bookmarkEnd w:id="136"/>
    <w:bookmarkStart w:name="z171" w:id="137"/>
    <w:p>
      <w:pPr>
        <w:spacing w:after="0"/>
        <w:ind w:left="0"/>
        <w:jc w:val="both"/>
      </w:pPr>
      <w:r>
        <w:rPr>
          <w:rFonts w:ascii="Times New Roman"/>
          <w:b w:val="false"/>
          <w:i w:val="false"/>
          <w:color w:val="000000"/>
          <w:sz w:val="28"/>
        </w:rPr>
        <w:t>
      ___________________________________________________________________</w:t>
      </w:r>
    </w:p>
    <w:bookmarkEnd w:id="137"/>
    <w:bookmarkStart w:name="z172" w:id="138"/>
    <w:p>
      <w:pPr>
        <w:spacing w:after="0"/>
        <w:ind w:left="0"/>
        <w:jc w:val="both"/>
      </w:pPr>
      <w:r>
        <w:rPr>
          <w:rFonts w:ascii="Times New Roman"/>
          <w:b w:val="false"/>
          <w:i w:val="false"/>
          <w:color w:val="000000"/>
          <w:sz w:val="28"/>
        </w:rPr>
        <w:t>
      ___________________________________________________________________</w:t>
      </w:r>
    </w:p>
    <w:bookmarkEnd w:id="138"/>
    <w:bookmarkStart w:name="z173" w:id="139"/>
    <w:p>
      <w:pPr>
        <w:spacing w:after="0"/>
        <w:ind w:left="0"/>
        <w:jc w:val="both"/>
      </w:pPr>
      <w:r>
        <w:rPr>
          <w:rFonts w:ascii="Times New Roman"/>
          <w:b w:val="false"/>
          <w:i w:val="false"/>
          <w:color w:val="000000"/>
          <w:sz w:val="28"/>
        </w:rPr>
        <w:t>
      Тексерген:</w:t>
      </w:r>
    </w:p>
    <w:bookmarkEnd w:id="139"/>
    <w:bookmarkStart w:name="z174" w:id="140"/>
    <w:p>
      <w:pPr>
        <w:spacing w:after="0"/>
        <w:ind w:left="0"/>
        <w:jc w:val="both"/>
      </w:pPr>
      <w:r>
        <w:rPr>
          <w:rFonts w:ascii="Times New Roman"/>
          <w:b w:val="false"/>
          <w:i w:val="false"/>
          <w:color w:val="000000"/>
          <w:sz w:val="28"/>
        </w:rPr>
        <w:t>
      Комиссияның хатшысы: ___________________________ Күні: _____________</w:t>
      </w:r>
    </w:p>
    <w:bookmarkEnd w:id="140"/>
    <w:bookmarkStart w:name="z175" w:id="141"/>
    <w:p>
      <w:pPr>
        <w:spacing w:after="0"/>
        <w:ind w:left="0"/>
        <w:jc w:val="both"/>
      </w:pPr>
      <w:r>
        <w:rPr>
          <w:rFonts w:ascii="Times New Roman"/>
          <w:b w:val="false"/>
          <w:i w:val="false"/>
          <w:color w:val="000000"/>
          <w:sz w:val="28"/>
        </w:rPr>
        <w:t>
                                  (тегі, аты, әкесінің аты (болған жағдайда, қолы)</w:t>
      </w:r>
    </w:p>
    <w:bookmarkEnd w:id="141"/>
    <w:bookmarkStart w:name="z176" w:id="142"/>
    <w:p>
      <w:pPr>
        <w:spacing w:after="0"/>
        <w:ind w:left="0"/>
        <w:jc w:val="both"/>
      </w:pPr>
      <w:r>
        <w:rPr>
          <w:rFonts w:ascii="Times New Roman"/>
          <w:b w:val="false"/>
          <w:i w:val="false"/>
          <w:color w:val="000000"/>
          <w:sz w:val="28"/>
        </w:rPr>
        <w:t>
      Комиссияның төрағасы: ____________________________ Күні: ____________</w:t>
      </w:r>
    </w:p>
    <w:bookmarkEnd w:id="142"/>
    <w:bookmarkStart w:name="z177" w:id="143"/>
    <w:p>
      <w:pPr>
        <w:spacing w:after="0"/>
        <w:ind w:left="0"/>
        <w:jc w:val="both"/>
      </w:pPr>
      <w:r>
        <w:rPr>
          <w:rFonts w:ascii="Times New Roman"/>
          <w:b w:val="false"/>
          <w:i w:val="false"/>
          <w:color w:val="000000"/>
          <w:sz w:val="28"/>
        </w:rPr>
        <w:t>
                                 (тегі, аты, әкесінің аты (болған жағдайда), қолы)</w:t>
      </w:r>
    </w:p>
    <w:bookmarkEnd w:id="143"/>
    <w:bookmarkStart w:name="z178" w:id="144"/>
    <w:p>
      <w:pPr>
        <w:spacing w:after="0"/>
        <w:ind w:left="0"/>
        <w:jc w:val="both"/>
      </w:pPr>
      <w:r>
        <w:rPr>
          <w:rFonts w:ascii="Times New Roman"/>
          <w:b w:val="false"/>
          <w:i w:val="false"/>
          <w:color w:val="000000"/>
          <w:sz w:val="28"/>
        </w:rPr>
        <w:t>
      Комиссияның мүшесі: _____________________________ Күні: _____________</w:t>
      </w:r>
    </w:p>
    <w:bookmarkEnd w:id="144"/>
    <w:bookmarkStart w:name="z179" w:id="145"/>
    <w:p>
      <w:pPr>
        <w:spacing w:after="0"/>
        <w:ind w:left="0"/>
        <w:jc w:val="both"/>
      </w:pPr>
      <w:r>
        <w:rPr>
          <w:rFonts w:ascii="Times New Roman"/>
          <w:b w:val="false"/>
          <w:i w:val="false"/>
          <w:color w:val="000000"/>
          <w:sz w:val="28"/>
        </w:rPr>
        <w:t>
                                 (тегі, аты, әкесінің аты (болған жағдайда қолы)</w:t>
      </w:r>
      <w:r>
        <w:rPr>
          <w:rFonts w:ascii="Times New Roman"/>
          <w:b w:val="false"/>
          <w:i w:val="false"/>
          <w:color w:val="000000"/>
          <w:sz w:val="28"/>
        </w:rPr>
        <w:t xml:space="preserve"> </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