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669fb" w14:textId="fc669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Бесқарағай аудандық мәслихатының 2014 жылғы 8 шілдедегі № 23/6-V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2017 жылғы 27 маусымдағы № 12/7-VI шешімі. Шығыс Қазақстан облысының Әділет департаментінде 2017 жылғы 21 шілдеде № 5131 болып тіркелді. Күші жойылды - Шығыс Қазақстан облысы Бесқарағай аудандық мәслихатының 2020 жылғы 16 сәуірдегі № 51/2-VI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Бесқарағай аудандық мәслихатының 16.04.2020 </w:t>
      </w:r>
      <w:r>
        <w:rPr>
          <w:rFonts w:ascii="Times New Roman"/>
          <w:b w:val="false"/>
          <w:i w:val="false"/>
          <w:color w:val="ff0000"/>
          <w:sz w:val="28"/>
        </w:rPr>
        <w:t>№ 51/2-VI</w:t>
      </w:r>
      <w:r>
        <w:rPr>
          <w:rFonts w:ascii="Times New Roman"/>
          <w:b w:val="false"/>
          <w:i w:val="false"/>
          <w:color w:val="ff0000"/>
          <w:sz w:val="28"/>
        </w:rPr>
        <w:t xml:space="preserve"> шешімімен (алғаш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ШЕШТІ:</w:t>
      </w:r>
      <w:r>
        <w:rPr>
          <w:rFonts w:ascii="Times New Roman"/>
          <w:b w:val="false"/>
          <w:i w:val="false"/>
          <w:color w:val="000000"/>
          <w:sz w:val="28"/>
        </w:rPr>
        <w:t xml:space="preserve"> </w:t>
      </w:r>
    </w:p>
    <w:bookmarkStart w:name="z15" w:id="0"/>
    <w:p>
      <w:pPr>
        <w:spacing w:after="0"/>
        <w:ind w:left="0"/>
        <w:jc w:val="both"/>
      </w:pPr>
      <w:r>
        <w:rPr>
          <w:rFonts w:ascii="Times New Roman"/>
          <w:b w:val="false"/>
          <w:i w:val="false"/>
          <w:color w:val="000000"/>
          <w:sz w:val="28"/>
        </w:rPr>
        <w:t xml:space="preserve">
      1. "Бесқарағай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Бесқарағай аудандық мәслихатының 2014 жылғы 8 шілдедегі № 23/6-V (нормативтік құқықтық актілерді мемлекеттік тіркеу Тізілімінде 3442 нөмірімен тіркелген, "Бесқарағай тынысы" газетінің 2014 жылғы 23 тамыздағы № 68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 </w:t>
      </w:r>
    </w:p>
    <w:bookmarkEnd w:id="0"/>
    <w:p>
      <w:pPr>
        <w:spacing w:after="0"/>
        <w:ind w:left="0"/>
        <w:jc w:val="both"/>
      </w:pPr>
      <w:r>
        <w:rPr>
          <w:rFonts w:ascii="Times New Roman"/>
          <w:b w:val="false"/>
          <w:i w:val="false"/>
          <w:color w:val="000000"/>
          <w:sz w:val="28"/>
        </w:rPr>
        <w:t>
      Бесқарағай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мынадай мазмұндағы 1) тармақшамен толықтырылсын:</w:t>
      </w:r>
    </w:p>
    <w:p>
      <w:pPr>
        <w:spacing w:after="0"/>
        <w:ind w:left="0"/>
        <w:jc w:val="both"/>
      </w:pPr>
      <w:r>
        <w:rPr>
          <w:rFonts w:ascii="Times New Roman"/>
          <w:b w:val="false"/>
          <w:i w:val="false"/>
          <w:color w:val="000000"/>
          <w:sz w:val="28"/>
        </w:rPr>
        <w:t xml:space="preserve">
      "1) "Азаматтарға арналған үкімет" мемлекеттік корпорациясы (бұдан әрі -уәкілетті ұйым)-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w:t>
      </w:r>
      <w:r>
        <w:rPr>
          <w:rFonts w:ascii="Times New Roman"/>
          <w:b w:val="false"/>
          <w:i w:val="false"/>
          <w:color w:val="000000"/>
          <w:sz w:val="28"/>
        </w:rPr>
        <w:t>шешімі</w:t>
      </w:r>
      <w:r>
        <w:rPr>
          <w:rFonts w:ascii="Times New Roman"/>
          <w:b w:val="false"/>
          <w:i w:val="false"/>
          <w:color w:val="000000"/>
          <w:sz w:val="28"/>
        </w:rPr>
        <w:t xml:space="preserve"> бойынша құрылған заңды тұлға;";</w:t>
      </w:r>
    </w:p>
    <w:p>
      <w:pPr>
        <w:spacing w:after="0"/>
        <w:ind w:left="0"/>
        <w:jc w:val="both"/>
      </w:pPr>
      <w:r>
        <w:rPr>
          <w:rFonts w:ascii="Times New Roman"/>
          <w:b w:val="false"/>
          <w:i w:val="false"/>
          <w:color w:val="000000"/>
          <w:sz w:val="28"/>
        </w:rPr>
        <w:t>
      1) тармақша 1-1) тармақша болып есептелсін;</w:t>
      </w:r>
    </w:p>
    <w:bookmarkStart w:name="z4" w:id="1"/>
    <w:p>
      <w:pPr>
        <w:spacing w:after="0"/>
        <w:ind w:left="0"/>
        <w:jc w:val="both"/>
      </w:pPr>
      <w:r>
        <w:rPr>
          <w:rFonts w:ascii="Times New Roman"/>
          <w:b w:val="false"/>
          <w:i w:val="false"/>
          <w:color w:val="000000"/>
          <w:sz w:val="28"/>
        </w:rPr>
        <w:t>
      8) тармақша алып тасталсын;</w:t>
      </w:r>
    </w:p>
    <w:bookmarkEnd w:id="1"/>
    <w:p>
      <w:pPr>
        <w:spacing w:after="0"/>
        <w:ind w:left="0"/>
        <w:jc w:val="both"/>
      </w:pPr>
      <w:r>
        <w:rPr>
          <w:rFonts w:ascii="Times New Roman"/>
          <w:b w:val="false"/>
          <w:i w:val="false"/>
          <w:color w:val="000000"/>
          <w:sz w:val="28"/>
        </w:rPr>
        <w:t>
      9) тармақша жаңа редакцияда жазылсын:</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ауылдық округ әкімінің шешімімен құрылатын комиссия;".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"2.Осы Қағидалардың мақсаттары үшін әлеуметтік көмек ретінде Бесқарағай ауданының жергілікті атқарушы органдары (бұдан әрі-ЖАО)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мынадай мазмұндағы 2-1) тармақшамен толықтырылсын:</w:t>
      </w:r>
    </w:p>
    <w:p>
      <w:pPr>
        <w:spacing w:after="0"/>
        <w:ind w:left="0"/>
        <w:jc w:val="both"/>
      </w:pPr>
      <w:r>
        <w:rPr>
          <w:rFonts w:ascii="Times New Roman"/>
          <w:b w:val="false"/>
          <w:i w:val="false"/>
          <w:color w:val="000000"/>
          <w:sz w:val="28"/>
        </w:rPr>
        <w:t>
      "2-1) кәмелетке толмағандардың ерекше режимде ұстайтын білім беру ұйымдарында болуы;";</w:t>
      </w:r>
    </w:p>
    <w:p>
      <w:pPr>
        <w:spacing w:after="0"/>
        <w:ind w:left="0"/>
        <w:jc w:val="both"/>
      </w:pPr>
      <w:r>
        <w:rPr>
          <w:rFonts w:ascii="Times New Roman"/>
          <w:b w:val="false"/>
          <w:i w:val="false"/>
          <w:color w:val="000000"/>
          <w:sz w:val="28"/>
        </w:rPr>
        <w:t>
      10) тармақша жаңа редакцияда жазылсын:</w:t>
      </w:r>
    </w:p>
    <w:p>
      <w:pPr>
        <w:spacing w:after="0"/>
        <w:ind w:left="0"/>
        <w:jc w:val="both"/>
      </w:pPr>
      <w:r>
        <w:rPr>
          <w:rFonts w:ascii="Times New Roman"/>
          <w:b w:val="false"/>
          <w:i w:val="false"/>
          <w:color w:val="000000"/>
          <w:sz w:val="28"/>
        </w:rPr>
        <w:t>
      "10) пробация қызметінің есебінде тұрған адамдар;";</w:t>
      </w:r>
    </w:p>
    <w:p>
      <w:pPr>
        <w:spacing w:after="0"/>
        <w:ind w:left="0"/>
        <w:jc w:val="both"/>
      </w:pPr>
      <w:r>
        <w:rPr>
          <w:rFonts w:ascii="Times New Roman"/>
          <w:b w:val="false"/>
          <w:i w:val="false"/>
          <w:color w:val="000000"/>
          <w:sz w:val="28"/>
        </w:rPr>
        <w:t>
      11) тармақша жаңа редакцияда жазылсын:</w:t>
      </w:r>
    </w:p>
    <w:bookmarkStart w:name="z49" w:id="2"/>
    <w:p>
      <w:pPr>
        <w:spacing w:after="0"/>
        <w:ind w:left="0"/>
        <w:jc w:val="both"/>
      </w:pPr>
      <w:r>
        <w:rPr>
          <w:rFonts w:ascii="Times New Roman"/>
          <w:b w:val="false"/>
          <w:i w:val="false"/>
          <w:color w:val="000000"/>
          <w:sz w:val="28"/>
        </w:rPr>
        <w:t>
      "11) табиғи зілзаланың немесе өрттің салдарынан азаматқа (отбасына) не оның мүлкіне зиян келтірілген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w:t>
      </w:r>
      <w:r>
        <w:rPr>
          <w:rFonts w:ascii="Times New Roman"/>
          <w:b w:val="false"/>
          <w:i w:val="false"/>
          <w:color w:val="000000"/>
          <w:sz w:val="28"/>
        </w:rPr>
        <w:t xml:space="preserve"> 8-1 - тармақпен мынадай мазмұнда толықтырылсын:</w:t>
      </w:r>
    </w:p>
    <w:p>
      <w:pPr>
        <w:spacing w:after="0"/>
        <w:ind w:left="0"/>
        <w:jc w:val="both"/>
      </w:pPr>
      <w:r>
        <w:rPr>
          <w:rFonts w:ascii="Times New Roman"/>
          <w:b w:val="false"/>
          <w:i w:val="false"/>
          <w:color w:val="000000"/>
          <w:sz w:val="28"/>
        </w:rPr>
        <w:t>
      "8-1. Ай сайынғы әлеуметтік көмек туберкулездің ашық түрімен ауыратын және амбулаториялық ем алып жатқан азаматтарға (жолы және қосымша тамақтану) айына 6 (алты) айлық есептік көрсеткіш мөлшерінде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"10. Атаулы күндер мен мереке күндеріне әлеуметтік көмек алушылардан өтініштер талап етілмей уәкілетті ұйымның не өзге де ұйымдардың ұсынымы бойынша Бесқарағай аудандық әкімдігі бекітетін тізім бойынша көрсетіледі.";</w:t>
      </w:r>
    </w:p>
    <w:bookmarkStart w:name="z10" w:id="3"/>
    <w:p>
      <w:pPr>
        <w:spacing w:after="0"/>
        <w:ind w:left="0"/>
        <w:jc w:val="both"/>
      </w:pPr>
      <w:r>
        <w:rPr>
          <w:rFonts w:ascii="Times New Roman"/>
          <w:b w:val="false"/>
          <w:i w:val="false"/>
          <w:color w:val="000000"/>
          <w:sz w:val="28"/>
        </w:rPr>
        <w:t>
      10-тармақ 10-1-тармақпен мынадай мазмұнда толықтырылсын:</w:t>
      </w:r>
    </w:p>
    <w:bookmarkEnd w:id="3"/>
    <w:bookmarkStart w:name="z14" w:id="4"/>
    <w:p>
      <w:pPr>
        <w:spacing w:after="0"/>
        <w:ind w:left="0"/>
        <w:jc w:val="both"/>
      </w:pPr>
      <w:r>
        <w:rPr>
          <w:rFonts w:ascii="Times New Roman"/>
          <w:b w:val="false"/>
          <w:i w:val="false"/>
          <w:color w:val="000000"/>
          <w:sz w:val="28"/>
        </w:rPr>
        <w:t>
      "10-1. Туберкулездің ашық түрімен ауыратын және амбулаториялық ем алып жатқан азаматтарға ай сайынғы әлеуметтік көмек Бесқарағай ауданының аумағында орналасқан денсаулық сақтау ұйымының бірінші басшысы бекіткен тізім бойынша, алушылардан өтініштер талап етілмей көрсетіледі.".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"11.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"13.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алып тасталсын. </w:t>
      </w:r>
    </w:p>
    <w:p>
      <w:pPr>
        <w:spacing w:after="0"/>
        <w:ind w:left="0"/>
        <w:jc w:val="both"/>
      </w:pPr>
      <w:r>
        <w:rPr>
          <w:rFonts w:ascii="Times New Roman"/>
          <w:b w:val="false"/>
          <w:i w:val="false"/>
          <w:color w:val="000000"/>
          <w:sz w:val="28"/>
        </w:rPr>
        <w:t xml:space="preserve">
      2. Осы шешім алғашқы ресми жарияланған күнінен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ХАМИТОВА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Бесқарағай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Қ.САДЫҚОВ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