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bb14" w14:textId="34db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Бесқарағай ауданының бюджеті туралы" Бесқарағай аудандық мәслихатының 2016 жылғы 23 желтоқсандағы № 8/2-VІ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2017 жылғы 5 қыркүйектегі № 14/2-VI шешімі. Шығыс Қазақстан облысының Әділет департаментінде 2017 жылғы 8 қыркүйекте № 5201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2017 жылғы 15 тамыздағы № 13/146-VI (нормативтік құқықтық актілерді мемлекеттік тіркеу Тізілімінде 5170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Бесқарағай ауданының бюджеті туралы" Бесқарағай аудандық мәслихатының 2016 жылғы 23 желтоқсандағы № 8/2-VІ (нормативтік құқықтық актілерді мемлекеттік тіркеу Тізілімінде 4804 нөмірімен тіркелген, "Бесқарағай тынысы" газетінің 2017 жылғы 18 қаңтардағы № 5-6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түсімдер – 3132068,0 мың теңге, соның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392292,0 мың теңге;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18160,0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3450,0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2718166,0 мың теңге;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3156801,7 мың теңге;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– 59531,0 мың теңге, соның ішінде: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64666,0 мың теңге;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5135,0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сальдо-0,0 мың теңге, соның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– 0,0 мың теңге;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(профицит) – -84264,7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–84264,7 мың теңге.".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қосымшадағы ІІ "Шығындар" бөлімінде: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"Тұрғын үй–коммуналдық шаруашылық" 07 функционалдық тобы келесі бағдарламамен толықтырылсын: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 абаттандыру мен көгалдандыру" 123 011 бағдарламасы – 3738,4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хатшысының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ОМАРОВ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 шешіміне 1 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011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3132068,0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салынатын табыстардан ұсталатын 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алынатын лицензиялық алым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кредиттер бойынша сыйақылар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3156801,7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406836,5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мен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1892262,4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1707226,4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1707226,4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1625053,4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саласындағы өзге де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