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5d85" w14:textId="2435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бойынша 2017 жылға мектепке дейінгі тәрбие мен оқытуға, мемлекеттік білім беру тапсырысы және ата-ана төлемақысының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2017 жылғы 8 қарашадағы № 373 қаулысы. Шығыс Қазақстан облысының Әділет департаментінде 2017 жылғы 27 қарашада № 5290 болып тіркелді. Күші жойылды - Шығыс Қазақстан облысы Бесқарағай ауданы әкімдігінің 2018 жылғы 19 ақпандағы №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әкімдігінің 19.02.2018 № 56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жылғы мектепке дейінгі тәрбие мен оқытуға, мемлекеттік білім беру тапсырысы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"Бесқарағай ауданы бойынша 2017 жылғы мектепке дейінгі тәрбие мен оқытуға, мемлекеттік білім беру тапсырысын, жан басынашаққандағы қаржыландыру және ата-ананың ақы төлеу мөлшерін бекіту туралы" Бесқарағай ауданы әкімдігінің 2017 жылғы 24 сәуірдегі № 118 (нормативтік құқықтық актілерді мемлекеттік тіркеу Тізілімінде нөмері 5036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Бесқарағай ауданы әкімінің орынбасары К.Тастенбековаға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оқытуға, мемлекеттік білім беру тапсырысы және ата-ананың ақы төлеу мөлшерлері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400"/>
        <w:gridCol w:w="2137"/>
        <w:gridCol w:w="2137"/>
        <w:gridCol w:w="1833"/>
        <w:gridCol w:w="1768"/>
        <w:gridCol w:w="480"/>
        <w:gridCol w:w="664"/>
        <w:gridCol w:w="481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төленетін орташа шығындардың құны, теңге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төленетін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