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6c459" w14:textId="806c4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ауданының жерлерін аймақтарға бөлу жобасын (схемасын) және жер салығының базалық мөлшерлемелеріне түзету коэффициенттерін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2017 жылғы 21 қарашадағы № 16/3-VI шешімі. Шығыс Қазақстан облысының Әділет департаментінде 2017 жылғы 8 желтоқсанда № 5324 болып тіркелді. Күші жойылды - Шығыс Қазақстан облысы Бесқарағай аудандық мәслихатының 2018 жылғы 5 сәуірдегі № 22/8-VI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Бесқарағай аудандық мәслихатының 05.04.2018 </w:t>
      </w:r>
      <w:r>
        <w:rPr>
          <w:rFonts w:ascii="Times New Roman"/>
          <w:b w:val="false"/>
          <w:i w:val="false"/>
          <w:color w:val="ff0000"/>
          <w:sz w:val="28"/>
        </w:rPr>
        <w:t>№ 22/8-VI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8-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10 желтоқсандағы "Салық және бюджетке төленетін басқа да міндетті төлемдер туралы" Кодексінің (Салық кодексі) 387-бабының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–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 сәйкес Бесқарағай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ауданының жерлерін аймақтарға бөлу жобасы (схемасы)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Бесқарағай ауданының жер салығының базалық мөлшерлемелеріне түзету коэффициенттері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қолдансықа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Бесқарағай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21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16/3-VI шешіміне 1 қосымша 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Бесқарағай ауданының жерлерін аймақтарға бөлу жобасы (схемасы)</w:t>
      </w:r>
    </w:p>
    <w:bookmarkEnd w:id="4"/>
    <w:bookmarkStart w:name="z7" w:id="5"/>
    <w:p>
      <w:pPr>
        <w:spacing w:after="0"/>
        <w:ind w:left="0"/>
        <w:jc w:val="left"/>
      </w:pP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878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21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16/3-VI шешіміне 2 қосымша </w:t>
            </w:r>
            <w:r>
              <w:br/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Бесқарағай ауданының жер телімдеріне базалық салық мөлшерлемелерінің түзету коэффициенттері (ауылдық елді мекендердің жерлерінен басқа)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2658"/>
        <w:gridCol w:w="8786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Аймақтардың №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базалық ставкаларына ұсынылатын түзету коэффициенті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кіретін кадастрлық кварталдардың атауы және нөмірі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1.3-1.5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05-240-006 Ерназар а/о, Балапан учаскесі- 1.38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05-240-012 Бесқарағай а/о, - 1.38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05-240-014 Мало-Владимировка а/о-1,31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05-240-014 Мало-Владимировка а/о, Балапан уческесі - 1.38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05-240-017 Қарабас а/о, - 1.38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05-240-031 Канонерка а/о, -1.38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05-240-034 Глуховка а/о, - 1.5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1.1-1.3.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05-240-017 Қарабас а/о, орман учаскесі – 1.26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05-240-027 Долон а/о, бұрынғы Долон кеңшары -1.24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0.9-1.1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05-240-006 Ерназар а/о, бұрынғы КСРО-ның 50 жылдығы атындағы ұжымшар - 0.92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05-240-007 Ерназар а/о, бұрынғы Бесқарағай кеңшары – 0.92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05-240-009 Беген а/о – 1.05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05-240-012 Бесқарағай а/о, Бурас учаскесі– 1.09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05-240-018 Қарабас а/о -1.0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05-240-022 Жетіжар а/о, бұрынғы Семияр кеңшары – 0.92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05-240-024 Жетіжар а/о, бұрынғы Лесной кеңшары– 0.92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0.7-0.9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05-240-007 Ерназар а/о, бұрынғы Бесқарағай кеңшары, 2 учаскесі– 0.73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05-240-018 Қарабас а/о, КубулҰк учаскесі – 0.88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05-240-028 Долон а/о, бұрынғы Ә.Кашаубаев атындағы кеңшар - 0.74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0.5-0.7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05-240-006 Ерназар а/о, Саргамыс учаскесі- 0.5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05-240-014 Мало-Владимировка а/о, Грачи учаскесі – 0.5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05-240-023 Жетіжар а/о, бұрынғы Кривинка кеңшары - 0.69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05-240-017 Долон а/о, Черемушка учаскесі- 0.5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05-240-031 Глуховка а/о, Қарағайлы учаскесі -0.5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21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16/3-VI шешіміне 3 қосымша 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Бесқарағай ауданының ауылдық елді мекендерінің жер телімдеріне базалық салық мөлшерлемелерінің түзету коэффициеттері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1"/>
        <w:gridCol w:w="5186"/>
        <w:gridCol w:w="5443"/>
      </w:tblGrid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Аймақтардың №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базалық ставкаларына ұсынылатын түзету коэффициенті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кіретін ауылдық елді мекендердің атауы және нөмірі (ауылдық округтер бойынша)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1.3-1.5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 ауылы -1,5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ауылы– 1.34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М-Владимировка ауылы - 1.46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Канонерка ауылы – 1.5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Глуховка ауылы – 1.5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Стеклянка ауылы - 1.49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ауылы – 1.42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Старая Крепость ауылы – 1.49 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1.1-1.3.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 ауылы - 1.12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Башкуль ауылы – 1.12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Беген ауылы - 1.22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Қарабас ауылы – 1.28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Жетіжар ауылы – 1.12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Долон ауылы – 1.28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Белокаменка ауылы – 1.17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 – 1.12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0.9-1.1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Қоянбай ауылы – 0.93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Букебай ауылы – 1.01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Бозтал ауылы – 1.02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ауылы – 1.02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Қарамырза ауылы – 0.97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Қарабаш ауылы – 1.06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0.7-0.9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Морозов орманшаруашылығы ауылы – 0.85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Беген орманшаруашылығы ауылы – 0.85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ауылы – 0.85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Мостик ауылы – 0.78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кенті– 0.83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0.5-0.7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Жандос ауылы – 0.5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ауылы – 0.5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Кривинка ауылы – 0.69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Грачи ауылы – 0.5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Бодене ауылы – 0.69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Черемушка ауылы -0.5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