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ed0d" w14:textId="4a4e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Глуховка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2017 жылғы 29 желтоқсандағы № 20/3-VI шешімі. Шығыс Қазақстан облысының Әділет департаментінде 2018 жылғы 10 қаңтарда № 5421 болып тіркелді. Күші жойылды - Шығыс Қазақстан облысы Бесқарағай аудандық мәслихатының 2018 жылғы 29 желтоқсандағы № 35/4-VI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35/4-VI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 –бабының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Бесқарағай аудандық мәслихатының "2018-2020 жылдарға арналған Бесқарағай ауданының бюджеті туралы" 2017 жылғы 22 желтоқсандағы 19/2-VI (нормативтік құқықтық актілерді мемлекеттік тіркеу Тізілімінде 5365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Глуховка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31895,9 мың теңге, оның ішінде: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5371,7 мың теңге;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115,0 мың теңге;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26409,2 мың теңге;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31895,9 мың теңге;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каржы активтерімен операциялар бойынша сальдо – 0,0 мың теңге, оның ішінде: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(профициті) – 0,0 мың теңге;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Бесқарағай аудандық мәслихатының 21.12.2018 </w:t>
      </w:r>
      <w:r>
        <w:rPr>
          <w:rFonts w:ascii="Times New Roman"/>
          <w:b w:val="false"/>
          <w:i w:val="false"/>
          <w:color w:val="000000"/>
          <w:sz w:val="28"/>
        </w:rPr>
        <w:t>№ 33/3-VI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аудандық бюджетте субвенция көлемі 23816,0 мың теңге сомасында көзделсін.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Глуховка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Бесқарағай аудандық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33/3-VI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 (мың.теңге)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 шешіміне 2 қосымша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Глуховка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 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салықы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  (мың.теңге)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санитарияны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 және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әкімінің аппараты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 Бағдарламасы шеңберінде өңірлерді дамытудың 2020 жылға дейін іске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(профицит) тапшылығы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 шешіміне 3 қосымша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 жылға арналған Глуховка ауылдық округінің 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 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салықы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  (мың.теңге)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санитарияны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 және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әкімінің аппараты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 Бағдарламасы шеңберінде өңірлерді дамытудың 2020 жылға дейін іске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(профицит) тапшылығы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