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ee01" w14:textId="7c3e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"Бесқарағай ауданы Беген ауылдық округінің Беген ауылында және "Ерганат" жазғы мал жайылымындағы шаруа қожалығында шектеу іс-шараларын белгілеу туралы" Беген ауылдық округі әкімінің 2016 жылғы 30 наурыздағы № 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Беген ауылдық округі әкімінің 2017 жылғы 10 наурыздағы № 1 шешімі. Шығыс Қазақстан облысының Әділет департаментінде 2017 жылғы 7 сәуірде № 4937 болып тіркелді. Күші жойылды - Шығыс Қазақстан облысы Бесқарағай ауданы Беген ауылдық округі әкімінің 2017 жылғы 12 мамырдағы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ауданы Беген ауылдық округі әкімінің 12.05.2017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ветеринариялық бақылау және қадағалау Комитетінің Бесқарағай аудандық аумақтық инспекциясы басшысының 2016 жылғы 14 қазандағы № 273 ұсынысы негізінде Беген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"Бесқарағай ауданы Беген ауылдық округінің Беген ауылында және "Ерганат" жазғы мал жайылымындағы шаруа қожалығында шектеу іс - шараларын белгілеу туралы" Беген ауылдық округі әкімінің 2016 жылғы 30 наурыздағы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7 мамырдағы "Бесқарағай тынысы) аудандық газетінің № 40 санында жарияланған, нормативтік құқықтық актілер тізілімінде 2016 жылғы 25 сәуірінде № 4515 тіркелді)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"Бесқарағай ауданы Беген ауылдық округінің Беген ауылында шектеу іс-шараларын белгілеу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"Мүйізді ірі қара малдардан сарып ауруының анықталуына байланысты Бесқарағай ауданы Беген ауылдық округінің Беген ауылында шектеу іс-шараларын белгілеу туралы".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Беген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Асылгожин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